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Pr="001120D1" w:rsidRDefault="00AF63E6" w:rsidP="00D163BA">
      <w:pPr>
        <w:rPr>
          <w:lang w:val="fr-CH"/>
        </w:rPr>
      </w:pPr>
      <w:r w:rsidRPr="001120D1">
        <w:rPr>
          <w:lang w:val="fr-CH"/>
        </w:rPr>
        <w:t>Les rubriques A à F doivent être remplies de manière complète et lisible par le médecin présentant la demande.</w:t>
      </w:r>
    </w:p>
    <w:p w:rsidR="00D163BA" w:rsidRPr="001120D1" w:rsidRDefault="00AF63E6" w:rsidP="00D163BA">
      <w:pPr>
        <w:rPr>
          <w:b/>
          <w:bCs/>
          <w:color w:val="FF0000"/>
          <w:lang w:val="fr-CH"/>
        </w:rPr>
      </w:pPr>
      <w:r w:rsidRPr="001120D1">
        <w:rPr>
          <w:b/>
          <w:bCs/>
          <w:color w:val="FF0000"/>
          <w:lang w:val="fr-CH"/>
        </w:rPr>
        <w:t>Les formulaires illisibles et incomplets seront renvoyés !</w:t>
      </w:r>
    </w:p>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E871C0"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1120D1" w:rsidRDefault="00D163BA" w:rsidP="00D63B4C">
            <w:pPr>
              <w:rPr>
                <w:rFonts w:ascii="Arial" w:hAnsi="Arial" w:cs="Arial"/>
                <w:b w:val="0"/>
                <w:szCs w:val="16"/>
                <w:lang w:val="fr-CH"/>
              </w:rPr>
            </w:pPr>
            <w:r w:rsidRPr="001120D1">
              <w:rPr>
                <w:rFonts w:ascii="Arial" w:hAnsi="Arial" w:cs="Arial"/>
                <w:szCs w:val="16"/>
                <w:lang w:val="fr-CH"/>
              </w:rPr>
              <w:t>A)</w:t>
            </w:r>
          </w:p>
        </w:tc>
        <w:tc>
          <w:tcPr>
            <w:tcW w:w="10334" w:type="dxa"/>
            <w:gridSpan w:val="5"/>
          </w:tcPr>
          <w:p w:rsidR="00D163BA" w:rsidRPr="001120D1" w:rsidRDefault="00D41C11"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Nom:</w:t>
            </w:r>
          </w:p>
        </w:tc>
        <w:sdt>
          <w:sdtPr>
            <w:rPr>
              <w:rFonts w:ascii="Arial" w:hAnsi="Arial" w:cs="Arial"/>
              <w:szCs w:val="16"/>
              <w:lang w:val="fr-CH"/>
            </w:rPr>
            <w:id w:val="-30260620"/>
            <w:placeholder>
              <w:docPart w:val="705148DA26E747B59762C4843DDE30BD"/>
            </w:placeholder>
            <w:showingPlcHdr/>
            <w:text/>
          </w:sdtPr>
          <w:sdtEndPr/>
          <w:sdtContent>
            <w:tc>
              <w:tcPr>
                <w:tcW w:w="3515" w:type="dxa"/>
              </w:tcPr>
              <w:p w:rsidR="00D41C11" w:rsidRPr="001120D1" w:rsidRDefault="00D41C11" w:rsidP="00D41C11">
                <w:pPr>
                  <w:tabs>
                    <w:tab w:val="left" w:pos="1034"/>
                  </w:tabs>
                  <w:rPr>
                    <w:rFonts w:ascii="Arial" w:hAnsi="Arial" w:cs="Arial"/>
                    <w:szCs w:val="16"/>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d’entrée:</w:t>
            </w:r>
          </w:p>
        </w:tc>
        <w:sdt>
          <w:sdtPr>
            <w:rPr>
              <w:rFonts w:ascii="Arial" w:hAnsi="Arial" w:cs="Arial"/>
              <w:szCs w:val="16"/>
              <w:lang w:val="fr-CH"/>
            </w:rPr>
            <w:id w:val="-352273860"/>
            <w:placeholder>
              <w:docPart w:val="CB695917D7504C02B65F0D91EEC1002F"/>
            </w:placeholder>
            <w:showingPlcHdr/>
            <w:date>
              <w:dateFormat w:val="dd.MM.yyyy"/>
              <w:lid w:val="fr-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1957547467"/>
            <w:placeholder>
              <w:docPart w:val="CC2E768D29AD4EB28FC905912F82931C"/>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Numéro du cas:</w:t>
            </w:r>
          </w:p>
        </w:tc>
        <w:sdt>
          <w:sdtPr>
            <w:rPr>
              <w:rFonts w:ascii="Arial" w:hAnsi="Arial" w:cs="Arial"/>
              <w:szCs w:val="16"/>
              <w:lang w:val="fr-CH"/>
            </w:rPr>
            <w:id w:val="-1698001085"/>
            <w:placeholder>
              <w:docPart w:val="489135967F5C40378D8254C0912BC54B"/>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454"/>
        </w:trPr>
        <w:tc>
          <w:tcPr>
            <w:tcW w:w="1582" w:type="dxa"/>
            <w:gridSpan w:val="2"/>
            <w:vAlign w:val="center"/>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885607190"/>
            <w:placeholder>
              <w:docPart w:val="798469697EC345798D2C1D43FBA09A4C"/>
            </w:placeholder>
            <w:showingPlcHdr/>
            <w:text w:multiLine="1"/>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Numéro d’assuré AVS (NAVS13):  </w:t>
            </w:r>
          </w:p>
        </w:tc>
        <w:sdt>
          <w:sdtPr>
            <w:rPr>
              <w:rFonts w:ascii="Arial" w:hAnsi="Arial" w:cs="Arial"/>
              <w:szCs w:val="16"/>
              <w:lang w:val="fr-CH"/>
            </w:rPr>
            <w:id w:val="1154181061"/>
            <w:placeholder>
              <w:docPart w:val="9E2F6E1B4429454198CC743DE55FCEA2"/>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NPA/lieu:</w:t>
            </w:r>
          </w:p>
        </w:tc>
        <w:sdt>
          <w:sdtPr>
            <w:rPr>
              <w:rFonts w:ascii="Arial" w:hAnsi="Arial" w:cs="Arial"/>
              <w:szCs w:val="16"/>
              <w:lang w:val="fr-CH"/>
            </w:rPr>
            <w:id w:val="1188496812"/>
            <w:placeholder>
              <w:docPart w:val="CAD0F8B7F6DA4D09967873E68708DD1D"/>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 naissance:</w:t>
            </w:r>
          </w:p>
        </w:tc>
        <w:sdt>
          <w:sdtPr>
            <w:rPr>
              <w:rFonts w:ascii="Arial" w:hAnsi="Arial" w:cs="Arial"/>
              <w:szCs w:val="16"/>
              <w:lang w:val="fr-CH"/>
            </w:rPr>
            <w:id w:val="-1379924394"/>
            <w:placeholder>
              <w:docPart w:val="4894CB0289DC41E188FC5DC5C2C51600"/>
            </w:placeholder>
            <w:showingPlcHdr/>
            <w:date>
              <w:dateFormat w:val="dd.MM.yyyy"/>
              <w:lid w:val="de-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Canton:</w:t>
            </w:r>
          </w:p>
        </w:tc>
        <w:sdt>
          <w:sdtPr>
            <w:rPr>
              <w:rFonts w:ascii="Arial" w:hAnsi="Arial" w:cs="Arial"/>
              <w:szCs w:val="16"/>
              <w:lang w:val="fr-CH"/>
            </w:rPr>
            <w:id w:val="-608127316"/>
            <w:placeholder>
              <w:docPart w:val="9B3B817B05BE4F32B73BE1201C745E30"/>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Sexe:  </w:t>
            </w:r>
          </w:p>
        </w:tc>
        <w:tc>
          <w:tcPr>
            <w:tcW w:w="725" w:type="dxa"/>
          </w:tcPr>
          <w:p w:rsidR="00D41C11" w:rsidRPr="001120D1" w:rsidRDefault="00591471" w:rsidP="00D41C11">
            <w:pPr>
              <w:rPr>
                <w:rFonts w:ascii="Arial" w:hAnsi="Arial" w:cs="Arial"/>
                <w:szCs w:val="16"/>
                <w:lang w:val="fr-CH"/>
              </w:rPr>
            </w:pPr>
            <w:sdt>
              <w:sdtPr>
                <w:rPr>
                  <w:rFonts w:ascii="Arial" w:hAnsi="Arial" w:cs="Arial"/>
                  <w:szCs w:val="16"/>
                  <w:lang w:val="fr-CH"/>
                </w:rPr>
                <w:id w:val="198242463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D41C11" w:rsidRPr="001120D1">
              <w:rPr>
                <w:rFonts w:ascii="Arial" w:hAnsi="Arial" w:cs="Arial"/>
                <w:szCs w:val="16"/>
                <w:lang w:val="fr-CH"/>
              </w:rPr>
              <w:t xml:space="preserve"> m</w:t>
            </w:r>
          </w:p>
        </w:tc>
        <w:tc>
          <w:tcPr>
            <w:tcW w:w="2828" w:type="dxa"/>
          </w:tcPr>
          <w:p w:rsidR="00D41C11" w:rsidRPr="001120D1" w:rsidRDefault="00591471" w:rsidP="00D41C11">
            <w:pPr>
              <w:rPr>
                <w:rFonts w:ascii="Arial" w:hAnsi="Arial" w:cs="Arial"/>
                <w:szCs w:val="16"/>
                <w:lang w:val="fr-CH"/>
              </w:rPr>
            </w:pPr>
            <w:sdt>
              <w:sdtPr>
                <w:rPr>
                  <w:rFonts w:ascii="Arial" w:hAnsi="Arial" w:cs="Arial"/>
                  <w:szCs w:val="16"/>
                  <w:lang w:val="fr-CH"/>
                </w:rPr>
                <w:id w:val="204247188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436018">
              <w:rPr>
                <w:rFonts w:ascii="Arial" w:hAnsi="Arial" w:cs="Arial"/>
                <w:szCs w:val="16"/>
                <w:lang w:val="fr-CH"/>
              </w:rPr>
              <w:t xml:space="preserve"> f</w:t>
            </w:r>
          </w:p>
        </w:tc>
      </w:tr>
    </w:tbl>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E871C0"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1120D1" w:rsidRDefault="006377A2" w:rsidP="006377A2">
            <w:pPr>
              <w:rPr>
                <w:lang w:val="fr-CH"/>
              </w:rPr>
            </w:pPr>
            <w:r w:rsidRPr="001120D1">
              <w:rPr>
                <w:lang w:val="fr-CH"/>
              </w:rPr>
              <w:t>B)</w:t>
            </w:r>
          </w:p>
        </w:tc>
        <w:tc>
          <w:tcPr>
            <w:tcW w:w="10334" w:type="dxa"/>
            <w:gridSpan w:val="4"/>
          </w:tcPr>
          <w:p w:rsidR="006377A2" w:rsidRPr="001120D1" w:rsidRDefault="00D41C11" w:rsidP="006377A2">
            <w:pPr>
              <w:rPr>
                <w:lang w:val="fr-CH"/>
              </w:rPr>
            </w:pPr>
            <w:r w:rsidRPr="001120D1">
              <w:rPr>
                <w:lang w:val="fr-CH"/>
              </w:rPr>
              <w:t>Médecin présentant la demande (requérant)</w:t>
            </w: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Nom:</w:t>
            </w:r>
          </w:p>
        </w:tc>
        <w:sdt>
          <w:sdtPr>
            <w:rPr>
              <w:rFonts w:ascii="Arial" w:hAnsi="Arial" w:cs="Arial"/>
              <w:szCs w:val="16"/>
              <w:lang w:val="fr-CH"/>
            </w:rPr>
            <w:id w:val="-154067543"/>
            <w:placeholder>
              <w:docPart w:val="293452C8D62D4D52A0C60127C4D1E29E"/>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val="restart"/>
          </w:tcPr>
          <w:p w:rsidR="00D41C11" w:rsidRPr="001120D1" w:rsidRDefault="00D41C11" w:rsidP="00D41C11">
            <w:pPr>
              <w:rPr>
                <w:lang w:val="fr-CH"/>
              </w:rPr>
            </w:pPr>
            <w:r w:rsidRPr="001120D1">
              <w:rPr>
                <w:lang w:val="fr-CH"/>
              </w:rPr>
              <w:t xml:space="preserve">Timbre et signature </w:t>
            </w:r>
            <w:r w:rsidRPr="001120D1">
              <w:rPr>
                <w:lang w:val="fr-CH"/>
              </w:rPr>
              <w:br/>
              <w:t xml:space="preserve">du médecin:  </w:t>
            </w:r>
          </w:p>
        </w:tc>
        <w:sdt>
          <w:sdtPr>
            <w:rPr>
              <w:lang w:val="fr-CH"/>
            </w:rPr>
            <w:id w:val="-675962312"/>
            <w:showingPlcHdr/>
            <w:picture/>
          </w:sdtPr>
          <w:sdtEndPr/>
          <w:sdtContent>
            <w:tc>
              <w:tcPr>
                <w:tcW w:w="3549" w:type="dxa"/>
                <w:vMerge w:val="restart"/>
              </w:tcPr>
              <w:p w:rsidR="00D41C11" w:rsidRPr="001120D1" w:rsidRDefault="00D41C11" w:rsidP="00D41C11">
                <w:pPr>
                  <w:rPr>
                    <w:lang w:val="fr-CH"/>
                  </w:rPr>
                </w:pPr>
                <w:r w:rsidRPr="001120D1">
                  <w:rPr>
                    <w:noProof/>
                    <w:lang w:val="fr-CH" w:eastAsia="fr-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504210950"/>
            <w:placeholder>
              <w:docPart w:val="E5C4F79708A84853B67ED3DF299A8533"/>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1560437801"/>
            <w:placeholder>
              <w:docPart w:val="1CF18403F688429B8B3D21DE0DE41395"/>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Date de la demande</w:t>
            </w:r>
          </w:p>
        </w:tc>
        <w:sdt>
          <w:sdtPr>
            <w:rPr>
              <w:rFonts w:ascii="Arial" w:hAnsi="Arial" w:cs="Arial"/>
              <w:szCs w:val="16"/>
              <w:lang w:val="fr-CH"/>
            </w:rPr>
            <w:id w:val="-1062402165"/>
            <w:placeholder>
              <w:docPart w:val="80EBAB02FFE5478FB3D3EE42EA72E8E5"/>
            </w:placeholder>
            <w:showingPlcHdr/>
            <w:date>
              <w:dateFormat w:val="dd.MM.yyyy"/>
              <w:lid w:val="de-CH"/>
              <w:storeMappedDataAs w:val="dateTime"/>
              <w:calendar w:val="gregorian"/>
            </w:date>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Tél:</w:t>
            </w:r>
          </w:p>
        </w:tc>
        <w:sdt>
          <w:sdtPr>
            <w:rPr>
              <w:rFonts w:ascii="Arial" w:hAnsi="Arial" w:cs="Arial"/>
              <w:szCs w:val="16"/>
              <w:lang w:val="fr-CH"/>
            </w:rPr>
            <w:id w:val="1635991199"/>
            <w:placeholder>
              <w:docPart w:val="9F81762741E34F1CA9BD791E3B48CF07"/>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Courriel:</w:t>
            </w:r>
          </w:p>
        </w:tc>
        <w:sdt>
          <w:sdtPr>
            <w:rPr>
              <w:rFonts w:ascii="Arial" w:hAnsi="Arial" w:cs="Arial"/>
              <w:szCs w:val="16"/>
              <w:lang w:val="fr-CH"/>
            </w:rPr>
            <w:id w:val="-160618525"/>
            <w:placeholder>
              <w:docPart w:val="F58ADB39CF9E4360B405C21843A5CA09"/>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1120D1"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1120D1" w:rsidRDefault="009E3FFB" w:rsidP="009E3FFB">
            <w:pPr>
              <w:rPr>
                <w:lang w:val="fr-CH"/>
              </w:rPr>
            </w:pPr>
            <w:r w:rsidRPr="001120D1">
              <w:rPr>
                <w:lang w:val="fr-CH"/>
              </w:rPr>
              <w:t>C)</w:t>
            </w:r>
          </w:p>
        </w:tc>
        <w:tc>
          <w:tcPr>
            <w:tcW w:w="10331" w:type="dxa"/>
            <w:gridSpan w:val="5"/>
          </w:tcPr>
          <w:p w:rsidR="009E3FFB" w:rsidRPr="001120D1" w:rsidRDefault="00FB2EEC" w:rsidP="009E3FFB">
            <w:pPr>
              <w:rPr>
                <w:lang w:val="fr-CH"/>
              </w:rPr>
            </w:pPr>
            <w:r w:rsidRPr="001120D1">
              <w:rPr>
                <w:lang w:val="fr-CH"/>
              </w:rPr>
              <w:t>Hôpital de destination</w:t>
            </w:r>
          </w:p>
        </w:tc>
      </w:tr>
      <w:tr w:rsidR="00FB2EEC" w:rsidRPr="001120D1" w:rsidTr="007D5BE0">
        <w:trPr>
          <w:trHeight w:hRule="exact" w:val="255"/>
        </w:trPr>
        <w:tc>
          <w:tcPr>
            <w:tcW w:w="1581" w:type="dxa"/>
            <w:gridSpan w:val="2"/>
          </w:tcPr>
          <w:p w:rsidR="00FB2EEC" w:rsidRPr="001120D1" w:rsidRDefault="00FB2EEC" w:rsidP="00FB2EEC">
            <w:pPr>
              <w:rPr>
                <w:lang w:val="fr-CH"/>
              </w:rPr>
            </w:pPr>
            <w:r w:rsidRPr="001120D1">
              <w:rPr>
                <w:lang w:val="fr-CH"/>
              </w:rPr>
              <w:t>Nom de l’hôpital::</w:t>
            </w:r>
          </w:p>
        </w:tc>
        <w:sdt>
          <w:sdtPr>
            <w:rPr>
              <w:rFonts w:ascii="Arial" w:hAnsi="Arial" w:cs="Arial"/>
              <w:szCs w:val="16"/>
              <w:lang w:val="fr-CH"/>
            </w:rPr>
            <w:id w:val="-503435756"/>
            <w:placeholder>
              <w:docPart w:val="AA58923A62CE42A1B1DC7E2AAFD252B7"/>
            </w:placeholder>
            <w:showingPlcHdr/>
            <w:text/>
          </w:sdtPr>
          <w:sdtEndPr/>
          <w:sdtContent>
            <w:tc>
              <w:tcPr>
                <w:tcW w:w="3521" w:type="dxa"/>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Tél:</w:t>
            </w:r>
          </w:p>
        </w:tc>
        <w:sdt>
          <w:sdtPr>
            <w:rPr>
              <w:rFonts w:ascii="Arial" w:hAnsi="Arial" w:cs="Arial"/>
              <w:szCs w:val="16"/>
              <w:lang w:val="fr-CH"/>
            </w:rPr>
            <w:id w:val="1736588625"/>
            <w:placeholder>
              <w:docPart w:val="9AD3635D02A34C38889A559DB5A40489"/>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val="restart"/>
          </w:tcPr>
          <w:p w:rsidR="00FB2EEC" w:rsidRPr="001120D1" w:rsidRDefault="00FB2EEC" w:rsidP="00FB2EEC">
            <w:pPr>
              <w:rPr>
                <w:lang w:val="fr-CH"/>
              </w:rPr>
            </w:pPr>
            <w:r w:rsidRPr="001120D1">
              <w:rPr>
                <w:lang w:val="fr-CH"/>
              </w:rPr>
              <w:t>Adresse:</w:t>
            </w:r>
          </w:p>
        </w:tc>
        <w:sdt>
          <w:sdtPr>
            <w:rPr>
              <w:rFonts w:ascii="Arial" w:hAnsi="Arial" w:cs="Arial"/>
              <w:szCs w:val="16"/>
              <w:lang w:val="fr-CH"/>
            </w:rPr>
            <w:id w:val="209857549"/>
            <w:placeholder>
              <w:docPart w:val="5C40C18BADC54CB696836E1111EF7F83"/>
            </w:placeholder>
            <w:showingPlcHdr/>
            <w:text w:multiLine="1"/>
          </w:sdtPr>
          <w:sdtEndPr/>
          <w:sdtContent>
            <w:tc>
              <w:tcPr>
                <w:tcW w:w="3521" w:type="dxa"/>
                <w:vMerge w:val="restart"/>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Courriel:</w:t>
            </w:r>
          </w:p>
        </w:tc>
        <w:sdt>
          <w:sdtPr>
            <w:rPr>
              <w:rFonts w:ascii="Arial" w:hAnsi="Arial" w:cs="Arial"/>
              <w:szCs w:val="16"/>
              <w:lang w:val="fr-CH"/>
            </w:rPr>
            <w:id w:val="-870374162"/>
            <w:placeholder>
              <w:docPart w:val="BC1E5972B07641E3A4E3AB3BF3AB8AB4"/>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tcPr>
          <w:p w:rsidR="00FB2EEC" w:rsidRPr="001120D1" w:rsidRDefault="00FB2EEC" w:rsidP="00FB2EEC">
            <w:pPr>
              <w:rPr>
                <w:lang w:val="fr-CH"/>
              </w:rPr>
            </w:pPr>
          </w:p>
        </w:tc>
        <w:tc>
          <w:tcPr>
            <w:tcW w:w="3521" w:type="dxa"/>
            <w:vMerge/>
          </w:tcPr>
          <w:p w:rsidR="00FB2EEC" w:rsidRPr="001120D1" w:rsidRDefault="00FB2EEC" w:rsidP="00FB2EEC">
            <w:pPr>
              <w:rPr>
                <w:lang w:val="fr-CH"/>
              </w:rPr>
            </w:pPr>
          </w:p>
        </w:tc>
        <w:tc>
          <w:tcPr>
            <w:tcW w:w="2077" w:type="dxa"/>
          </w:tcPr>
          <w:p w:rsidR="00FB2EEC" w:rsidRPr="001120D1" w:rsidRDefault="00FB2EEC" w:rsidP="00FB2EEC">
            <w:pPr>
              <w:rPr>
                <w:lang w:val="fr-CH"/>
              </w:rPr>
            </w:pPr>
            <w:r w:rsidRPr="001120D1">
              <w:rPr>
                <w:lang w:val="fr-CH"/>
              </w:rPr>
              <w:t>Numéro RCC:</w:t>
            </w:r>
          </w:p>
        </w:tc>
        <w:sdt>
          <w:sdtPr>
            <w:rPr>
              <w:rFonts w:ascii="Arial" w:hAnsi="Arial" w:cs="Arial"/>
              <w:szCs w:val="16"/>
              <w:lang w:val="fr-CH"/>
            </w:rPr>
            <w:id w:val="1400325529"/>
            <w:placeholder>
              <w:docPart w:val="8493CCFCB22A4F6A9EB3568CEE7761E4"/>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954CC8">
        <w:trPr>
          <w:trHeight w:hRule="exact" w:val="255"/>
        </w:trPr>
        <w:tc>
          <w:tcPr>
            <w:tcW w:w="1581" w:type="dxa"/>
            <w:gridSpan w:val="2"/>
            <w:tcBorders>
              <w:bottom w:val="single" w:sz="4" w:space="0" w:color="E4E4E4" w:themeColor="background2"/>
            </w:tcBorders>
          </w:tcPr>
          <w:p w:rsidR="00FB2EEC" w:rsidRPr="001120D1" w:rsidRDefault="00FB2EEC" w:rsidP="00FB2EEC">
            <w:pPr>
              <w:rPr>
                <w:lang w:val="fr-CH"/>
              </w:rPr>
            </w:pPr>
            <w:r w:rsidRPr="001120D1">
              <w:rPr>
                <w:lang w:val="fr-CH"/>
              </w:rPr>
              <w:t>Service:</w:t>
            </w:r>
          </w:p>
        </w:tc>
        <w:sdt>
          <w:sdtPr>
            <w:rPr>
              <w:rFonts w:ascii="Arial" w:hAnsi="Arial" w:cs="Arial"/>
              <w:szCs w:val="16"/>
              <w:lang w:val="fr-CH"/>
            </w:rPr>
            <w:id w:val="-953089080"/>
            <w:placeholder>
              <w:docPart w:val="1472F707A99841DBA4088E658AC08E18"/>
            </w:placeholder>
            <w:showingPlcHdr/>
            <w:text/>
          </w:sdtPr>
          <w:sdtEndPr/>
          <w:sdtContent>
            <w:tc>
              <w:tcPr>
                <w:tcW w:w="3521" w:type="dxa"/>
                <w:tcBorders>
                  <w:bottom w:val="single" w:sz="4" w:space="0" w:color="E4E4E4" w:themeColor="background2"/>
                </w:tcBorders>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val="restart"/>
            <w:tcBorders>
              <w:bottom w:val="single" w:sz="4" w:space="0" w:color="E4E4E4" w:themeColor="background2"/>
            </w:tcBorders>
          </w:tcPr>
          <w:p w:rsidR="00FB2EEC" w:rsidRPr="001120D1" w:rsidRDefault="00FB2EEC" w:rsidP="00FB2EEC">
            <w:pPr>
              <w:rPr>
                <w:lang w:val="fr-CH"/>
              </w:rPr>
            </w:pPr>
            <w:r w:rsidRPr="001120D1">
              <w:rPr>
                <w:lang w:val="fr-CH"/>
              </w:rPr>
              <w:t>Tarif:</w:t>
            </w:r>
          </w:p>
        </w:tc>
        <w:tc>
          <w:tcPr>
            <w:tcW w:w="2030" w:type="dxa"/>
          </w:tcPr>
          <w:p w:rsidR="00FB2EEC" w:rsidRPr="001120D1" w:rsidRDefault="00FB2EEC" w:rsidP="00FB2EEC">
            <w:pPr>
              <w:rPr>
                <w:lang w:val="fr-CH"/>
              </w:rPr>
            </w:pPr>
            <w:r w:rsidRPr="001120D1">
              <w:rPr>
                <w:lang w:val="fr-CH"/>
              </w:rPr>
              <w:t>Prix de base SwissDRG</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722056461"/>
                <w:placeholder>
                  <w:docPart w:val="4FE02DAE7AFF4B05B895AC0D38ABA112"/>
                </w:placeholder>
                <w:showingPlcHdr/>
                <w:text/>
              </w:sdtPr>
              <w:sdtEndPr/>
              <w:sdtContent>
                <w:r w:rsidRPr="001120D1">
                  <w:rPr>
                    <w:rStyle w:val="Textedelespacerserv"/>
                    <w:lang w:val="fr-CH"/>
                  </w:rPr>
                  <w:t xml:space="preserve">          </w:t>
                </w:r>
              </w:sdtContent>
            </w:sdt>
          </w:p>
        </w:tc>
      </w:tr>
      <w:tr w:rsidR="00FB2EEC" w:rsidRPr="001120D1" w:rsidTr="00954CC8">
        <w:trPr>
          <w:trHeight w:hRule="exact" w:val="255"/>
        </w:trPr>
        <w:tc>
          <w:tcPr>
            <w:tcW w:w="1581" w:type="dxa"/>
            <w:gridSpan w:val="2"/>
            <w:vMerge w:val="restart"/>
            <w:tcBorders>
              <w:top w:val="single" w:sz="4" w:space="0" w:color="E4E4E4" w:themeColor="background2"/>
              <w:bottom w:val="nil"/>
            </w:tcBorders>
          </w:tcPr>
          <w:p w:rsidR="00FB2EEC" w:rsidRPr="001120D1" w:rsidRDefault="00FB2EEC" w:rsidP="00FB2EEC">
            <w:pPr>
              <w:rPr>
                <w:lang w:val="fr-CH"/>
              </w:rPr>
            </w:pPr>
            <w:r w:rsidRPr="001120D1">
              <w:rPr>
                <w:lang w:val="fr-CH"/>
              </w:rPr>
              <w:t xml:space="preserve">Médecin </w:t>
            </w:r>
            <w:r w:rsidRPr="001120D1">
              <w:rPr>
                <w:lang w:val="fr-CH"/>
              </w:rPr>
              <w:br/>
              <w:t>responsable:</w:t>
            </w:r>
          </w:p>
        </w:tc>
        <w:sdt>
          <w:sdtPr>
            <w:rPr>
              <w:rFonts w:ascii="Arial" w:hAnsi="Arial" w:cs="Arial"/>
              <w:szCs w:val="16"/>
              <w:lang w:val="fr-CH"/>
            </w:rPr>
            <w:id w:val="-313267467"/>
            <w:placeholder>
              <w:docPart w:val="BF86FCBAD362449EA99B59D25A640B6C"/>
            </w:placeholder>
            <w:showingPlcHdr/>
            <w:text w:multiLine="1"/>
          </w:sdtPr>
          <w:sdtEndPr/>
          <w:sdtContent>
            <w:tc>
              <w:tcPr>
                <w:tcW w:w="3521" w:type="dxa"/>
                <w:vMerge w:val="restart"/>
                <w:tcBorders>
                  <w:top w:val="single" w:sz="4" w:space="0" w:color="E4E4E4" w:themeColor="background2"/>
                  <w:bottom w:val="nil"/>
                </w:tcBorders>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tcBorders>
              <w:top w:val="single" w:sz="4" w:space="0" w:color="E4E4E4" w:themeColor="background2"/>
              <w:bottom w:val="nil"/>
            </w:tcBorders>
          </w:tcPr>
          <w:p w:rsidR="00FB2EEC" w:rsidRPr="001120D1" w:rsidRDefault="00FB2EEC" w:rsidP="00FB2EEC">
            <w:pPr>
              <w:rPr>
                <w:lang w:val="fr-CH"/>
              </w:rPr>
            </w:pPr>
          </w:p>
        </w:tc>
        <w:tc>
          <w:tcPr>
            <w:tcW w:w="2030" w:type="dxa"/>
          </w:tcPr>
          <w:p w:rsidR="00FB2EEC" w:rsidRPr="001120D1" w:rsidRDefault="003A624D" w:rsidP="00FB2EEC">
            <w:pPr>
              <w:rPr>
                <w:lang w:val="fr-CH"/>
              </w:rPr>
            </w:pPr>
            <w:r>
              <w:rPr>
                <w:lang w:val="fr-CH"/>
              </w:rPr>
              <w:t>Prix de base ST Reha</w:t>
            </w:r>
          </w:p>
        </w:tc>
        <w:tc>
          <w:tcPr>
            <w:tcW w:w="1553" w:type="dxa"/>
          </w:tcPr>
          <w:p w:rsidR="00FB2EEC" w:rsidRPr="001120D1" w:rsidRDefault="00FB2EEC" w:rsidP="00FB2EEC">
            <w:pPr>
              <w:rPr>
                <w:lang w:val="fr-CH"/>
              </w:rPr>
            </w:pPr>
            <w:r w:rsidRPr="001120D1">
              <w:rPr>
                <w:lang w:val="fr-CH"/>
              </w:rPr>
              <w:t>CHF:</w:t>
            </w:r>
            <w:r w:rsidRPr="001120D1">
              <w:rPr>
                <w:rFonts w:ascii="Arial" w:hAnsi="Arial" w:cs="Arial"/>
                <w:szCs w:val="16"/>
                <w:lang w:val="fr-CH"/>
              </w:rPr>
              <w:t xml:space="preserve"> </w:t>
            </w:r>
            <w:sdt>
              <w:sdtPr>
                <w:rPr>
                  <w:rFonts w:ascii="Arial" w:hAnsi="Arial" w:cs="Arial"/>
                  <w:szCs w:val="16"/>
                  <w:lang w:val="fr-CH"/>
                </w:rPr>
                <w:id w:val="396939449"/>
                <w:placeholder>
                  <w:docPart w:val="D227E7A9767F47FDA3731CEF1DD45AA7"/>
                </w:placeholder>
                <w:showingPlcHdr/>
                <w:text/>
              </w:sdtPr>
              <w:sdtEndPr/>
              <w:sdtContent>
                <w:r w:rsidRPr="001120D1">
                  <w:rPr>
                    <w:rStyle w:val="Textedelespacerserv"/>
                    <w:lang w:val="fr-CH"/>
                  </w:rPr>
                  <w:t xml:space="preserve">          </w:t>
                </w:r>
              </w:sdtContent>
            </w:sdt>
          </w:p>
        </w:tc>
      </w:tr>
      <w:tr w:rsidR="00FB2EEC" w:rsidRPr="001120D1" w:rsidTr="00954CC8">
        <w:trPr>
          <w:trHeight w:hRule="exact" w:val="255"/>
        </w:trPr>
        <w:tc>
          <w:tcPr>
            <w:tcW w:w="1581" w:type="dxa"/>
            <w:gridSpan w:val="2"/>
            <w:vMerge/>
            <w:tcBorders>
              <w:top w:val="nil"/>
              <w:bottom w:val="nil"/>
            </w:tcBorders>
          </w:tcPr>
          <w:p w:rsidR="00FB2EEC" w:rsidRPr="001120D1" w:rsidRDefault="00FB2EEC" w:rsidP="00FB2EEC">
            <w:pPr>
              <w:rPr>
                <w:lang w:val="fr-CH"/>
              </w:rPr>
            </w:pPr>
          </w:p>
        </w:tc>
        <w:tc>
          <w:tcPr>
            <w:tcW w:w="3521" w:type="dxa"/>
            <w:vMerge/>
            <w:tcBorders>
              <w:top w:val="nil"/>
              <w:bottom w:val="nil"/>
            </w:tcBorders>
          </w:tcPr>
          <w:p w:rsidR="00FB2EEC" w:rsidRPr="001120D1" w:rsidRDefault="00FB2EEC" w:rsidP="00FB2EEC">
            <w:pPr>
              <w:rPr>
                <w:lang w:val="fr-CH"/>
              </w:rPr>
            </w:pPr>
          </w:p>
        </w:tc>
        <w:tc>
          <w:tcPr>
            <w:tcW w:w="2077" w:type="dxa"/>
            <w:vMerge/>
            <w:tcBorders>
              <w:top w:val="nil"/>
              <w:bottom w:val="nil"/>
            </w:tcBorders>
          </w:tcPr>
          <w:p w:rsidR="00FB2EEC" w:rsidRPr="001120D1" w:rsidRDefault="00FB2EEC" w:rsidP="00FB2EEC">
            <w:pPr>
              <w:rPr>
                <w:lang w:val="fr-CH"/>
              </w:rPr>
            </w:pPr>
          </w:p>
        </w:tc>
        <w:tc>
          <w:tcPr>
            <w:tcW w:w="2030" w:type="dxa"/>
          </w:tcPr>
          <w:p w:rsidR="00FB2EEC" w:rsidRPr="001120D1" w:rsidRDefault="00FB2EEC" w:rsidP="00FB2EEC">
            <w:pPr>
              <w:rPr>
                <w:lang w:val="fr-CH"/>
              </w:rPr>
            </w:pPr>
            <w:r w:rsidRPr="001120D1">
              <w:rPr>
                <w:lang w:val="fr-CH"/>
              </w:rPr>
              <w:t>Prix de base TARPSY</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1986580935"/>
                <w:placeholder>
                  <w:docPart w:val="972909EBC4A548E792B2C20A7B32C03B"/>
                </w:placeholder>
                <w:showingPlcHdr/>
                <w:text/>
              </w:sdtPr>
              <w:sdtEndPr/>
              <w:sdtContent>
                <w:r w:rsidRPr="001120D1">
                  <w:rPr>
                    <w:rStyle w:val="Textedelespacerserv"/>
                    <w:lang w:val="fr-CH"/>
                  </w:rPr>
                  <w:t xml:space="preserve">          </w:t>
                </w:r>
              </w:sdtContent>
            </w:sdt>
          </w:p>
        </w:tc>
      </w:tr>
      <w:tr w:rsidR="00954CC8" w:rsidRPr="00954CC8" w:rsidTr="00954CC8">
        <w:trPr>
          <w:trHeight w:hRule="exact" w:val="255"/>
        </w:trPr>
        <w:tc>
          <w:tcPr>
            <w:tcW w:w="1581" w:type="dxa"/>
            <w:gridSpan w:val="2"/>
            <w:tcBorders>
              <w:top w:val="nil"/>
              <w:bottom w:val="single" w:sz="4" w:space="0" w:color="A5A5A5" w:themeColor="text2"/>
            </w:tcBorders>
          </w:tcPr>
          <w:p w:rsidR="00954CC8" w:rsidRPr="001120D1" w:rsidRDefault="00954CC8" w:rsidP="00FB2EEC">
            <w:pPr>
              <w:rPr>
                <w:lang w:val="fr-CH"/>
              </w:rPr>
            </w:pPr>
          </w:p>
        </w:tc>
        <w:tc>
          <w:tcPr>
            <w:tcW w:w="3521" w:type="dxa"/>
            <w:tcBorders>
              <w:top w:val="nil"/>
              <w:bottom w:val="single" w:sz="4" w:space="0" w:color="A5A5A5" w:themeColor="text2"/>
            </w:tcBorders>
          </w:tcPr>
          <w:p w:rsidR="00954CC8" w:rsidRPr="001120D1" w:rsidRDefault="00954CC8" w:rsidP="00FB2EEC">
            <w:pPr>
              <w:rPr>
                <w:lang w:val="fr-CH"/>
              </w:rPr>
            </w:pPr>
          </w:p>
        </w:tc>
        <w:tc>
          <w:tcPr>
            <w:tcW w:w="2077" w:type="dxa"/>
            <w:tcBorders>
              <w:top w:val="nil"/>
              <w:bottom w:val="single" w:sz="4" w:space="0" w:color="A5A5A5" w:themeColor="text2"/>
            </w:tcBorders>
          </w:tcPr>
          <w:p w:rsidR="00954CC8" w:rsidRPr="001120D1" w:rsidRDefault="00954CC8" w:rsidP="00FB2EEC">
            <w:pPr>
              <w:rPr>
                <w:lang w:val="fr-CH"/>
              </w:rPr>
            </w:pPr>
          </w:p>
        </w:tc>
        <w:tc>
          <w:tcPr>
            <w:tcW w:w="2030" w:type="dxa"/>
          </w:tcPr>
          <w:p w:rsidR="00954CC8" w:rsidRPr="001120D1" w:rsidRDefault="003A624D" w:rsidP="00FB2EEC">
            <w:pPr>
              <w:rPr>
                <w:lang w:val="fr-CH"/>
              </w:rPr>
            </w:pPr>
            <w:r>
              <w:rPr>
                <w:lang w:val="fr-CH"/>
              </w:rPr>
              <w:t>Forfait journalier</w:t>
            </w:r>
          </w:p>
        </w:tc>
        <w:tc>
          <w:tcPr>
            <w:tcW w:w="1553" w:type="dxa"/>
          </w:tcPr>
          <w:p w:rsidR="00954CC8" w:rsidRPr="001120D1" w:rsidRDefault="00954CC8" w:rsidP="00FB2EEC">
            <w:pPr>
              <w:rPr>
                <w:lang w:val="fr-CH"/>
              </w:rPr>
            </w:pPr>
            <w:r>
              <w:rPr>
                <w:lang w:val="fr-CH"/>
              </w:rPr>
              <w:t xml:space="preserve">CHF: </w:t>
            </w:r>
            <w:sdt>
              <w:sdtPr>
                <w:rPr>
                  <w:rFonts w:ascii="Arial" w:hAnsi="Arial" w:cs="Arial"/>
                  <w:szCs w:val="16"/>
                </w:rPr>
                <w:id w:val="1635830842"/>
                <w:placeholder>
                  <w:docPart w:val="ABD7C77013FB4AD7A2121F882253502A"/>
                </w:placeholder>
                <w:showingPlcHdr/>
                <w:text/>
              </w:sdtPr>
              <w:sdtEndPr/>
              <w:sdtContent>
                <w:r w:rsidRPr="001D6C15">
                  <w:rPr>
                    <w:rStyle w:val="Textedelespacerserv"/>
                  </w:rPr>
                  <w:t xml:space="preserve">          </w:t>
                </w:r>
              </w:sdtContent>
            </w:sdt>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20D1" w:rsidRDefault="00111E10" w:rsidP="00111E10">
            <w:pPr>
              <w:rPr>
                <w:lang w:val="fr-CH"/>
              </w:rPr>
            </w:pPr>
            <w:r w:rsidRPr="001120D1">
              <w:rPr>
                <w:lang w:val="fr-CH"/>
              </w:rPr>
              <w:t>D)</w:t>
            </w:r>
          </w:p>
        </w:tc>
        <w:tc>
          <w:tcPr>
            <w:tcW w:w="10341" w:type="dxa"/>
            <w:gridSpan w:val="4"/>
          </w:tcPr>
          <w:p w:rsidR="00111E10" w:rsidRPr="001120D1" w:rsidRDefault="00FB2EEC" w:rsidP="00111E10">
            <w:pPr>
              <w:rPr>
                <w:lang w:val="fr-CH"/>
              </w:rPr>
            </w:pPr>
            <w:r w:rsidRPr="001120D1">
              <w:rPr>
                <w:lang w:val="fr-CH"/>
              </w:rPr>
              <w:t>Assurance</w:t>
            </w:r>
          </w:p>
        </w:tc>
      </w:tr>
      <w:tr w:rsidR="00FB2EEC" w:rsidRPr="001120D1" w:rsidTr="00260320">
        <w:trPr>
          <w:trHeight w:hRule="exact" w:val="255"/>
        </w:trPr>
        <w:sdt>
          <w:sdtPr>
            <w:rPr>
              <w:lang w:val="fr-CH"/>
            </w:rPr>
            <w:id w:val="-590551331"/>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b/>
                <w:lang w:val="fr-CH"/>
              </w:rPr>
            </w:pPr>
            <w:r w:rsidRPr="001120D1">
              <w:rPr>
                <w:b/>
                <w:lang w:val="fr-CH"/>
              </w:rPr>
              <w:t>Assurance maladie</w:t>
            </w:r>
          </w:p>
        </w:tc>
        <w:tc>
          <w:tcPr>
            <w:tcW w:w="2079" w:type="dxa"/>
          </w:tcPr>
          <w:p w:rsidR="00FB2EEC" w:rsidRPr="001120D1" w:rsidRDefault="00FB2EEC" w:rsidP="00FB2EEC">
            <w:pPr>
              <w:rPr>
                <w:lang w:val="fr-CH"/>
              </w:rPr>
            </w:pPr>
            <w:r w:rsidRPr="001120D1">
              <w:rPr>
                <w:lang w:val="fr-CH"/>
              </w:rPr>
              <w:t>Nom:</w:t>
            </w:r>
          </w:p>
        </w:tc>
        <w:sdt>
          <w:sdtPr>
            <w:rPr>
              <w:rFonts w:ascii="Arial" w:hAnsi="Arial" w:cs="Arial"/>
              <w:szCs w:val="16"/>
              <w:lang w:val="fr-CH"/>
            </w:rPr>
            <w:id w:val="527606828"/>
            <w:placeholder>
              <w:docPart w:val="A368C0A5D3B049D08914EED2CD30AE35"/>
            </w:placeholder>
            <w:showingPlcHdr/>
            <w:text/>
          </w:sdtPr>
          <w:sdtEndPr/>
          <w:sdtContent>
            <w:tc>
              <w:tcPr>
                <w:tcW w:w="3584"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260320">
        <w:trPr>
          <w:trHeight w:hRule="exact" w:val="255"/>
        </w:trPr>
        <w:sdt>
          <w:sdtPr>
            <w:rPr>
              <w:lang w:val="fr-CH"/>
            </w:rPr>
            <w:id w:val="483596385"/>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l’assurance-accidents</w:t>
            </w:r>
          </w:p>
        </w:tc>
        <w:tc>
          <w:tcPr>
            <w:tcW w:w="2079" w:type="dxa"/>
          </w:tcPr>
          <w:p w:rsidR="00FB2EEC" w:rsidRPr="001120D1" w:rsidRDefault="00FB2EEC" w:rsidP="00FB2EEC">
            <w:pPr>
              <w:rPr>
                <w:lang w:val="fr-CH"/>
              </w:rPr>
            </w:pPr>
            <w:r w:rsidRPr="001120D1">
              <w:rPr>
                <w:lang w:val="fr-CH"/>
              </w:rPr>
              <w:t>Statut d’assuré:</w:t>
            </w:r>
          </w:p>
        </w:tc>
        <w:sdt>
          <w:sdtPr>
            <w:rPr>
              <w:lang w:val="fr-CH"/>
            </w:rPr>
            <w:id w:val="119889560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division commun</w:t>
            </w:r>
          </w:p>
        </w:tc>
      </w:tr>
      <w:tr w:rsidR="00FB2EEC" w:rsidRPr="001120D1" w:rsidTr="00260320">
        <w:trPr>
          <w:trHeight w:hRule="exact" w:val="255"/>
        </w:trPr>
        <w:sdt>
          <w:sdtPr>
            <w:rPr>
              <w:lang w:val="fr-CH"/>
            </w:rPr>
            <w:id w:val="-2116748302"/>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 invalidité</w:t>
            </w:r>
          </w:p>
        </w:tc>
        <w:tc>
          <w:tcPr>
            <w:tcW w:w="2079" w:type="dxa"/>
          </w:tcPr>
          <w:p w:rsidR="00FB2EEC" w:rsidRPr="001120D1" w:rsidRDefault="00FB2EEC" w:rsidP="00FB2EEC">
            <w:pPr>
              <w:rPr>
                <w:lang w:val="fr-CH"/>
              </w:rPr>
            </w:pPr>
          </w:p>
        </w:tc>
        <w:sdt>
          <w:sdtPr>
            <w:rPr>
              <w:lang w:val="fr-CH"/>
            </w:rPr>
            <w:id w:val="54110408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semi-privée</w:t>
            </w:r>
          </w:p>
        </w:tc>
      </w:tr>
      <w:tr w:rsidR="00FB2EEC" w:rsidRPr="001120D1" w:rsidTr="00260320">
        <w:trPr>
          <w:trHeight w:hRule="exact" w:val="255"/>
        </w:trPr>
        <w:tc>
          <w:tcPr>
            <w:tcW w:w="421" w:type="dxa"/>
          </w:tcPr>
          <w:p w:rsidR="00FB2EEC" w:rsidRPr="001120D1" w:rsidRDefault="00FB2EEC" w:rsidP="00FB2EEC">
            <w:pPr>
              <w:rPr>
                <w:lang w:val="fr-CH"/>
              </w:rPr>
            </w:pPr>
          </w:p>
        </w:tc>
        <w:tc>
          <w:tcPr>
            <w:tcW w:w="4678" w:type="dxa"/>
          </w:tcPr>
          <w:p w:rsidR="00FB2EEC" w:rsidRPr="001120D1" w:rsidRDefault="00FB2EEC" w:rsidP="00FB2EEC">
            <w:pPr>
              <w:rPr>
                <w:lang w:val="fr-CH"/>
              </w:rPr>
            </w:pPr>
          </w:p>
        </w:tc>
        <w:tc>
          <w:tcPr>
            <w:tcW w:w="2079" w:type="dxa"/>
          </w:tcPr>
          <w:p w:rsidR="00FB2EEC" w:rsidRPr="001120D1" w:rsidRDefault="00FB2EEC" w:rsidP="00FB2EEC">
            <w:pPr>
              <w:rPr>
                <w:lang w:val="fr-CH"/>
              </w:rPr>
            </w:pPr>
          </w:p>
        </w:tc>
        <w:sdt>
          <w:sdtPr>
            <w:rPr>
              <w:lang w:val="fr-CH"/>
            </w:rPr>
            <w:id w:val="-588318095"/>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privée</w:t>
            </w:r>
          </w:p>
        </w:tc>
      </w:tr>
    </w:tbl>
    <w:p w:rsidR="00111E10" w:rsidRPr="001120D1" w:rsidRDefault="00111E10" w:rsidP="00D163BA">
      <w:pPr>
        <w:rPr>
          <w:lang w:val="fr-CH"/>
        </w:rPr>
      </w:pPr>
    </w:p>
    <w:tbl>
      <w:tblPr>
        <w:tblStyle w:val="GDKFormular"/>
        <w:tblW w:w="0" w:type="auto"/>
        <w:tblLayout w:type="fixed"/>
        <w:tblLook w:val="04A0" w:firstRow="1" w:lastRow="0" w:firstColumn="1" w:lastColumn="0" w:noHBand="0" w:noVBand="1"/>
      </w:tblPr>
      <w:tblGrid>
        <w:gridCol w:w="429"/>
        <w:gridCol w:w="5019"/>
        <w:gridCol w:w="5314"/>
      </w:tblGrid>
      <w:tr w:rsidR="00E035FA"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1120D1" w:rsidRDefault="00E035FA" w:rsidP="00E035FA">
            <w:pPr>
              <w:rPr>
                <w:lang w:val="fr-CH"/>
              </w:rPr>
            </w:pPr>
            <w:r w:rsidRPr="001120D1">
              <w:rPr>
                <w:lang w:val="fr-CH"/>
              </w:rPr>
              <w:t>E)</w:t>
            </w:r>
          </w:p>
        </w:tc>
        <w:tc>
          <w:tcPr>
            <w:tcW w:w="10333" w:type="dxa"/>
            <w:gridSpan w:val="2"/>
          </w:tcPr>
          <w:p w:rsidR="00E035FA" w:rsidRPr="001120D1" w:rsidRDefault="00FB2EEC" w:rsidP="00E035FA">
            <w:pPr>
              <w:rPr>
                <w:lang w:val="fr-CH"/>
              </w:rPr>
            </w:pPr>
            <w:r w:rsidRPr="001120D1">
              <w:rPr>
                <w:lang w:val="fr-CH"/>
              </w:rPr>
              <w:t>Raison de la demande</w:t>
            </w:r>
          </w:p>
        </w:tc>
      </w:tr>
      <w:tr w:rsidR="00E035FA" w:rsidRPr="00E871C0" w:rsidTr="007D5BE0">
        <w:trPr>
          <w:trHeight w:hRule="exact" w:val="454"/>
        </w:trPr>
        <w:sdt>
          <w:sdtPr>
            <w:rPr>
              <w:lang w:val="fr-CH"/>
            </w:rPr>
            <w:id w:val="-927649065"/>
            <w14:checkbox>
              <w14:checked w14:val="0"/>
              <w14:checkedState w14:val="2612" w14:font="MS Gothic"/>
              <w14:uncheckedState w14:val="2610" w14:font="MS Gothic"/>
            </w14:checkbox>
          </w:sdtPr>
          <w:sdtEndPr/>
          <w:sdtContent>
            <w:tc>
              <w:tcPr>
                <w:tcW w:w="429" w:type="dxa"/>
              </w:tcPr>
              <w:p w:rsidR="00E035FA" w:rsidRPr="001120D1" w:rsidRDefault="00E035FA"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E035FA">
            <w:pPr>
              <w:rPr>
                <w:lang w:val="fr-CH"/>
              </w:rPr>
            </w:pPr>
            <w:r w:rsidRPr="001120D1">
              <w:rPr>
                <w:rFonts w:ascii="Arial" w:hAnsi="Arial" w:cs="Arial"/>
                <w:b/>
                <w:szCs w:val="16"/>
                <w:lang w:val="fr-CH"/>
              </w:rPr>
              <w:t xml:space="preserve">Nécessité médicale: </w:t>
            </w:r>
            <w:r w:rsidRPr="001120D1">
              <w:rPr>
                <w:rFonts w:ascii="Arial" w:hAnsi="Arial" w:cs="Arial"/>
                <w:szCs w:val="16"/>
                <w:lang w:val="fr-CH"/>
              </w:rPr>
              <w:t xml:space="preserve">selon estimation du médecin présentant la demande, la prestation </w:t>
            </w:r>
            <w:r w:rsidRPr="001120D1">
              <w:rPr>
                <w:rFonts w:ascii="Arial" w:hAnsi="Arial" w:cs="Arial"/>
                <w:b/>
                <w:szCs w:val="16"/>
                <w:lang w:val="fr-CH"/>
              </w:rPr>
              <w:t>n'est pas disponible</w:t>
            </w:r>
            <w:r w:rsidRPr="001120D1">
              <w:rPr>
                <w:rFonts w:ascii="Arial" w:hAnsi="Arial" w:cs="Arial"/>
                <w:szCs w:val="16"/>
                <w:lang w:val="fr-CH"/>
              </w:rPr>
              <w:t xml:space="preserve"> dans un hôpital figurant sur la liste hospitalière du canton de domicile de la patiente / du patient.</w:t>
            </w:r>
          </w:p>
        </w:tc>
      </w:tr>
      <w:tr w:rsidR="00444DF6" w:rsidRPr="001120D1" w:rsidTr="007F4ECA">
        <w:trPr>
          <w:trHeight w:hRule="exact" w:val="255"/>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bCs/>
                <w:szCs w:val="16"/>
                <w:lang w:val="fr-CH"/>
              </w:rPr>
              <w:t>Durée probable du séjour:</w:t>
            </w:r>
          </w:p>
        </w:tc>
        <w:sdt>
          <w:sdtPr>
            <w:rPr>
              <w:rFonts w:ascii="Arial" w:hAnsi="Arial" w:cs="Arial"/>
              <w:szCs w:val="16"/>
              <w:lang w:val="fr-CH"/>
            </w:rPr>
            <w:id w:val="571475856"/>
            <w:placeholder>
              <w:docPart w:val="E2B1EA1891324BEEA9B56139832C6C54"/>
            </w:placeholder>
            <w:showingPlcHdr/>
            <w:text/>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7F4ECA">
        <w:trPr>
          <w:trHeight w:hRule="exact" w:val="454"/>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szCs w:val="16"/>
                <w:lang w:val="fr-CH"/>
              </w:rPr>
              <w:t xml:space="preserve">Raisons précises de l'hypothèse de la non-disponibilité de la </w:t>
            </w:r>
            <w:r w:rsidRPr="001120D1">
              <w:rPr>
                <w:rFonts w:ascii="Arial" w:hAnsi="Arial" w:cs="Arial"/>
                <w:szCs w:val="16"/>
                <w:lang w:val="fr-CH"/>
              </w:rPr>
              <w:br/>
              <w:t>prestation dans le canton de domicile:</w:t>
            </w:r>
          </w:p>
        </w:tc>
        <w:sdt>
          <w:sdtPr>
            <w:rPr>
              <w:rFonts w:ascii="Arial" w:hAnsi="Arial" w:cs="Arial"/>
              <w:szCs w:val="16"/>
              <w:lang w:val="fr-CH"/>
            </w:rPr>
            <w:id w:val="-828060783"/>
            <w:placeholder>
              <w:docPart w:val="A4EF5C2852E5429DB3C01BCFB33ACA72"/>
            </w:placeholder>
            <w:showingPlcHdr/>
            <w:text w:multiLine="1"/>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E035FA" w:rsidRPr="001120D1" w:rsidTr="00260320">
        <w:trPr>
          <w:trHeight w:hRule="exact" w:val="255"/>
        </w:trPr>
        <w:sdt>
          <w:sdtPr>
            <w:rPr>
              <w:lang w:val="fr-CH"/>
            </w:rPr>
            <w:id w:val="-1166625949"/>
            <w14:checkbox>
              <w14:checked w14:val="0"/>
              <w14:checkedState w14:val="2612" w14:font="MS Gothic"/>
              <w14:uncheckedState w14:val="2610" w14:font="MS Gothic"/>
            </w14:checkbox>
          </w:sdtPr>
          <w:sdtEndPr/>
          <w:sdtContent>
            <w:tc>
              <w:tcPr>
                <w:tcW w:w="429" w:type="dxa"/>
              </w:tcPr>
              <w:p w:rsidR="00E035FA" w:rsidRPr="001120D1" w:rsidRDefault="007D5BE0"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7D5BE0">
            <w:pPr>
              <w:rPr>
                <w:lang w:val="fr-CH"/>
              </w:rPr>
            </w:pPr>
            <w:r w:rsidRPr="001120D1">
              <w:rPr>
                <w:b/>
                <w:lang w:val="fr-CH"/>
              </w:rPr>
              <w:t>Urgence</w:t>
            </w:r>
            <w:r w:rsidRPr="001120D1">
              <w:rPr>
                <w:lang w:val="fr-CH"/>
              </w:rPr>
              <w:t xml:space="preserve"> (sert à informer a posteriori d’une urgence).</w:t>
            </w:r>
          </w:p>
        </w:tc>
      </w:tr>
      <w:tr w:rsidR="00E035FA" w:rsidRPr="001120D1" w:rsidTr="00260320">
        <w:trPr>
          <w:trHeight w:hRule="exact" w:val="255"/>
        </w:trPr>
        <w:tc>
          <w:tcPr>
            <w:tcW w:w="429" w:type="dxa"/>
          </w:tcPr>
          <w:p w:rsidR="00E035FA" w:rsidRPr="001120D1" w:rsidRDefault="00E035FA" w:rsidP="007D5BE0">
            <w:pPr>
              <w:rPr>
                <w:lang w:val="fr-CH"/>
              </w:rPr>
            </w:pPr>
          </w:p>
        </w:tc>
        <w:tc>
          <w:tcPr>
            <w:tcW w:w="5019" w:type="dxa"/>
          </w:tcPr>
          <w:p w:rsidR="00E035FA" w:rsidRPr="001120D1" w:rsidRDefault="00444DF6" w:rsidP="007D5BE0">
            <w:pPr>
              <w:rPr>
                <w:lang w:val="fr-CH"/>
              </w:rPr>
            </w:pPr>
            <w:r w:rsidRPr="001120D1">
              <w:rPr>
                <w:rFonts w:ascii="Arial" w:hAnsi="Arial" w:cs="Arial"/>
                <w:szCs w:val="16"/>
                <w:lang w:val="fr-CH"/>
              </w:rPr>
              <w:t>Lieu, date et heure de survenance de l’urgence:</w:t>
            </w:r>
          </w:p>
        </w:tc>
        <w:sdt>
          <w:sdtPr>
            <w:rPr>
              <w:rFonts w:ascii="Arial" w:hAnsi="Arial" w:cs="Arial"/>
              <w:szCs w:val="16"/>
              <w:lang w:val="fr-CH"/>
            </w:rPr>
            <w:id w:val="-436442033"/>
            <w:placeholder>
              <w:docPart w:val="6473E6706F8E419EA8C21F6D80D383F3"/>
            </w:placeholder>
            <w:showingPlcHdr/>
            <w:text/>
          </w:sdtPr>
          <w:sdtEndPr/>
          <w:sdtContent>
            <w:tc>
              <w:tcPr>
                <w:tcW w:w="5314" w:type="dxa"/>
              </w:tcPr>
              <w:p w:rsidR="00E035FA" w:rsidRPr="001120D1" w:rsidRDefault="0060310D" w:rsidP="00E035FA">
                <w:pPr>
                  <w:rPr>
                    <w:lang w:val="fr-CH"/>
                  </w:rPr>
                </w:pPr>
                <w:r w:rsidRPr="001120D1">
                  <w:rPr>
                    <w:rStyle w:val="Textedelespacerserv"/>
                    <w:lang w:val="fr-CH"/>
                  </w:rPr>
                  <w:t xml:space="preserve">          </w:t>
                </w:r>
              </w:p>
            </w:tc>
          </w:sdtContent>
        </w:sdt>
      </w:tr>
    </w:tbl>
    <w:p w:rsidR="00E035FA" w:rsidRPr="001120D1" w:rsidRDefault="00E035FA" w:rsidP="00D163BA">
      <w:pPr>
        <w:rPr>
          <w:lang w:val="fr-CH"/>
        </w:rPr>
      </w:pPr>
    </w:p>
    <w:tbl>
      <w:tblPr>
        <w:tblStyle w:val="GDKFormular"/>
        <w:tblW w:w="0" w:type="auto"/>
        <w:tblLayout w:type="fixed"/>
        <w:tblLook w:val="04A0" w:firstRow="1" w:lastRow="0" w:firstColumn="1" w:lastColumn="0" w:noHBand="0" w:noVBand="1"/>
      </w:tblPr>
      <w:tblGrid>
        <w:gridCol w:w="422"/>
        <w:gridCol w:w="1700"/>
        <w:gridCol w:w="8640"/>
      </w:tblGrid>
      <w:tr w:rsidR="00E035FA" w:rsidRPr="00E871C0"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120D1" w:rsidRDefault="00E035FA" w:rsidP="00D63B4C">
            <w:pPr>
              <w:rPr>
                <w:rFonts w:ascii="Arial" w:hAnsi="Arial" w:cs="Arial"/>
                <w:b w:val="0"/>
                <w:szCs w:val="16"/>
                <w:lang w:val="fr-CH"/>
              </w:rPr>
            </w:pPr>
            <w:r w:rsidRPr="001120D1">
              <w:rPr>
                <w:rFonts w:ascii="Arial" w:hAnsi="Arial" w:cs="Arial"/>
                <w:szCs w:val="16"/>
                <w:lang w:val="fr-CH"/>
              </w:rPr>
              <w:t>F)</w:t>
            </w:r>
          </w:p>
        </w:tc>
        <w:tc>
          <w:tcPr>
            <w:tcW w:w="10340" w:type="dxa"/>
            <w:gridSpan w:val="2"/>
          </w:tcPr>
          <w:p w:rsidR="00444DF6" w:rsidRPr="001120D1" w:rsidRDefault="00444DF6" w:rsidP="00D63B4C">
            <w:pPr>
              <w:pStyle w:val="Corpsdetexte"/>
              <w:rPr>
                <w:rFonts w:cs="Arial"/>
                <w:b w:val="0"/>
                <w:szCs w:val="16"/>
                <w:lang w:val="fr-CH"/>
              </w:rPr>
            </w:pPr>
            <w:r w:rsidRPr="001120D1">
              <w:rPr>
                <w:rFonts w:cs="Arial"/>
                <w:szCs w:val="16"/>
                <w:lang w:val="fr-CH"/>
              </w:rPr>
              <w:t>Données médicales</w:t>
            </w:r>
          </w:p>
          <w:p w:rsidR="00E035FA" w:rsidRPr="001120D1" w:rsidRDefault="00444DF6" w:rsidP="00D63B4C">
            <w:pPr>
              <w:pStyle w:val="Corpsdetexte"/>
              <w:rPr>
                <w:rFonts w:cs="Arial"/>
                <w:b w:val="0"/>
                <w:szCs w:val="16"/>
                <w:lang w:val="fr-CH"/>
              </w:rPr>
            </w:pPr>
            <w:r w:rsidRPr="001120D1">
              <w:rPr>
                <w:rFonts w:cs="Arial"/>
                <w:color w:val="FFFFFF" w:themeColor="background1"/>
                <w:szCs w:val="16"/>
                <w:lang w:val="fr-CH"/>
              </w:rPr>
              <w:t>(STRICTEMENT CONFIDENTIEL : réservées strictement aux médecins concernés et au service compétent du canton de domicile)</w:t>
            </w:r>
          </w:p>
        </w:tc>
      </w:tr>
      <w:tr w:rsidR="00444DF6" w:rsidRPr="001120D1" w:rsidTr="00034FEF">
        <w:trPr>
          <w:trHeight w:hRule="exact" w:val="255"/>
        </w:trPr>
        <w:sdt>
          <w:sdtPr>
            <w:rPr>
              <w:lang w:val="fr-CH"/>
            </w:r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 xml:space="preserve">Première demande  </w:t>
            </w:r>
          </w:p>
        </w:tc>
      </w:tr>
      <w:tr w:rsidR="00444DF6" w:rsidRPr="00E871C0" w:rsidTr="00034FEF">
        <w:trPr>
          <w:trHeight w:hRule="exact" w:val="255"/>
        </w:trPr>
        <w:sdt>
          <w:sdtPr>
            <w:rPr>
              <w:lang w:val="fr-CH"/>
            </w:r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Demande de reprise en considération / opposition (justification impérative)</w:t>
            </w:r>
          </w:p>
        </w:tc>
      </w:tr>
      <w:tr w:rsidR="00444DF6" w:rsidRPr="00E871C0" w:rsidTr="00034FEF">
        <w:trPr>
          <w:trHeight w:hRule="exact" w:val="255"/>
        </w:trPr>
        <w:sdt>
          <w:sdtPr>
            <w:rPr>
              <w:lang w:val="fr-CH"/>
            </w:r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Prolongation de la demande d’octroi de la garantie de paiement</w:t>
            </w:r>
          </w:p>
        </w:tc>
      </w:tr>
      <w:tr w:rsidR="00444DF6" w:rsidRPr="001120D1" w:rsidTr="004E78B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cs="Arial"/>
                <w:bCs/>
                <w:szCs w:val="16"/>
                <w:lang w:val="fr-CH"/>
              </w:rPr>
              <w:t>Diagnostic / en cas d’urgence, indiquer également les motifs :</w:t>
            </w:r>
          </w:p>
        </w:tc>
        <w:sdt>
          <w:sdtPr>
            <w:rPr>
              <w:rFonts w:ascii="Arial" w:hAnsi="Arial" w:cs="Arial"/>
              <w:szCs w:val="16"/>
              <w:lang w:val="fr-CH"/>
            </w:rPr>
            <w:id w:val="1003095894"/>
            <w:placeholder>
              <w:docPart w:val="B7527038059542CF90E495BE0A7BB7AE"/>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4E78B5">
        <w:trPr>
          <w:trHeight w:hRule="exact" w:val="899"/>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ascii="Arial" w:hAnsi="Arial" w:cs="Arial"/>
                <w:bCs/>
                <w:szCs w:val="16"/>
                <w:lang w:val="fr-CH"/>
              </w:rPr>
              <w:t>Thérapie / mesure prévue dans l’hôpital de destination :</w:t>
            </w:r>
          </w:p>
        </w:tc>
        <w:sdt>
          <w:sdtPr>
            <w:rPr>
              <w:rFonts w:ascii="Arial" w:hAnsi="Arial" w:cs="Arial"/>
              <w:szCs w:val="16"/>
              <w:lang w:val="fr-CH"/>
            </w:rPr>
            <w:id w:val="606933803"/>
            <w:placeholder>
              <w:docPart w:val="528F3E022FE74B4D9B06209903F4F514"/>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bl>
    <w:p w:rsidR="00D163BA" w:rsidRPr="001120D1" w:rsidRDefault="00D163BA" w:rsidP="003A624D">
      <w:pPr>
        <w:tabs>
          <w:tab w:val="right" w:pos="10772"/>
        </w:tabs>
        <w:rPr>
          <w:lang w:val="fr-CH"/>
        </w:rPr>
      </w:pPr>
      <w:r w:rsidRPr="001120D1">
        <w:rPr>
          <w:lang w:val="fr-CH"/>
        </w:rPr>
        <w:br w:type="page"/>
      </w:r>
      <w:r w:rsidR="003A624D">
        <w:rPr>
          <w:lang w:val="fr-CH"/>
        </w:rPr>
        <w:lastRenderedPageBreak/>
        <w:tab/>
      </w:r>
    </w:p>
    <w:tbl>
      <w:tblPr>
        <w:tblStyle w:val="GDKFormular"/>
        <w:tblW w:w="5000" w:type="pct"/>
        <w:tblLook w:val="04A0" w:firstRow="1" w:lastRow="0" w:firstColumn="1" w:lastColumn="0" w:noHBand="0" w:noVBand="1"/>
      </w:tblPr>
      <w:tblGrid>
        <w:gridCol w:w="10762"/>
      </w:tblGrid>
      <w:tr w:rsidR="008F676E" w:rsidRPr="00E871C0"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1120D1" w:rsidRDefault="008F676E" w:rsidP="00876921">
            <w:pPr>
              <w:pStyle w:val="Titre1"/>
              <w:outlineLvl w:val="0"/>
              <w:rPr>
                <w:lang w:val="fr-CH"/>
              </w:rPr>
            </w:pPr>
            <w:r w:rsidRPr="001120D1">
              <w:rPr>
                <w:lang w:val="fr-CH"/>
              </w:rPr>
              <w:br w:type="page"/>
            </w:r>
            <w:r w:rsidR="003A7CF0" w:rsidRPr="001120D1">
              <w:rPr>
                <w:lang w:val="fr-CH"/>
              </w:rPr>
              <w:t>Décision du canton de domicile du patient / de la patiente</w:t>
            </w:r>
          </w:p>
        </w:tc>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E871C0"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C)</w:t>
            </w:r>
          </w:p>
        </w:tc>
        <w:tc>
          <w:tcPr>
            <w:tcW w:w="4307" w:type="dxa"/>
            <w:gridSpan w:val="2"/>
          </w:tcPr>
          <w:p w:rsidR="008F676E" w:rsidRPr="001120D1" w:rsidRDefault="003A7CF0" w:rsidP="00D63B4C">
            <w:pPr>
              <w:pStyle w:val="Corpsdetexte"/>
              <w:rPr>
                <w:rFonts w:cs="Arial"/>
                <w:b w:val="0"/>
                <w:color w:val="000000"/>
                <w:szCs w:val="16"/>
                <w:lang w:val="fr-CH"/>
              </w:rPr>
            </w:pPr>
            <w:r w:rsidRPr="001120D1">
              <w:rPr>
                <w:rFonts w:cs="Arial"/>
                <w:color w:val="000000"/>
                <w:szCs w:val="16"/>
                <w:lang w:val="fr-CH"/>
              </w:rPr>
              <w:t>Hôpital de destination</w:t>
            </w:r>
          </w:p>
        </w:tc>
        <w:tc>
          <w:tcPr>
            <w:tcW w:w="717" w:type="dxa"/>
            <w:tcBorders>
              <w:top w:val="nil"/>
              <w:bottom w:val="nil"/>
            </w:tcBorders>
            <w:shd w:val="clear" w:color="auto" w:fill="auto"/>
          </w:tcPr>
          <w:p w:rsidR="008F676E" w:rsidRPr="001120D1" w:rsidRDefault="008F676E" w:rsidP="00D63B4C">
            <w:pPr>
              <w:rPr>
                <w:rFonts w:ascii="Arial" w:hAnsi="Arial" w:cs="Arial"/>
                <w:b w:val="0"/>
                <w:szCs w:val="16"/>
                <w:lang w:val="fr-CH"/>
              </w:rPr>
            </w:pPr>
          </w:p>
        </w:tc>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A)</w:t>
            </w:r>
          </w:p>
        </w:tc>
        <w:tc>
          <w:tcPr>
            <w:tcW w:w="4878" w:type="dxa"/>
            <w:gridSpan w:val="2"/>
          </w:tcPr>
          <w:p w:rsidR="008F676E" w:rsidRPr="001120D1" w:rsidRDefault="003A7CF0"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3A7CF0" w:rsidRPr="001120D1" w:rsidTr="0075187F">
        <w:trPr>
          <w:trHeight w:hRule="exact" w:val="255"/>
        </w:trPr>
        <w:tc>
          <w:tcPr>
            <w:tcW w:w="1564" w:type="dxa"/>
            <w:gridSpan w:val="2"/>
            <w:vAlign w:val="center"/>
          </w:tcPr>
          <w:p w:rsidR="003A7CF0" w:rsidRPr="001120D1" w:rsidRDefault="003A7CF0" w:rsidP="003A7CF0">
            <w:pPr>
              <w:rPr>
                <w:lang w:val="fr-CH"/>
              </w:rPr>
            </w:pPr>
            <w:r w:rsidRPr="001120D1">
              <w:rPr>
                <w:lang w:val="fr-CH"/>
              </w:rPr>
              <w:t>Nom de l’hôpital:</w:t>
            </w:r>
          </w:p>
        </w:tc>
        <w:sdt>
          <w:sdtPr>
            <w:rPr>
              <w:rFonts w:ascii="Arial" w:hAnsi="Arial" w:cs="Arial"/>
              <w:szCs w:val="16"/>
              <w:lang w:val="fr-CH"/>
            </w:rPr>
            <w:id w:val="641853070"/>
            <w:placeholder>
              <w:docPart w:val="E6D6622FE8DA465BA40E551234C514DF"/>
            </w:placeholder>
            <w:showingPlcHdr/>
            <w:text/>
          </w:sdtPr>
          <w:sdtEndPr/>
          <w:sdtContent>
            <w:tc>
              <w:tcPr>
                <w:tcW w:w="3173" w:type="dxa"/>
              </w:tcPr>
              <w:p w:rsidR="003A7CF0" w:rsidRPr="001120D1" w:rsidRDefault="003A7CF0" w:rsidP="003A7CF0">
                <w:pPr>
                  <w:rPr>
                    <w:rFonts w:ascii="Arial" w:hAnsi="Arial" w:cs="Arial"/>
                    <w:szCs w:val="16"/>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Nom:</w:t>
            </w:r>
          </w:p>
        </w:tc>
        <w:sdt>
          <w:sdtPr>
            <w:rPr>
              <w:rFonts w:ascii="Arial" w:hAnsi="Arial" w:cs="Arial"/>
              <w:szCs w:val="16"/>
              <w:lang w:val="fr-CH"/>
            </w:rPr>
            <w:id w:val="2072460378"/>
            <w:placeholder>
              <w:docPart w:val="7E15F0F003B74BF4947C1333A6C2BEEC"/>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3A7CF0">
        <w:trPr>
          <w:trHeight w:hRule="exact" w:val="255"/>
        </w:trPr>
        <w:tc>
          <w:tcPr>
            <w:tcW w:w="1564" w:type="dxa"/>
            <w:gridSpan w:val="2"/>
            <w:vMerge w:val="restart"/>
          </w:tcPr>
          <w:p w:rsidR="003A7CF0" w:rsidRPr="001120D1" w:rsidRDefault="003A7CF0" w:rsidP="003A7CF0">
            <w:pPr>
              <w:rPr>
                <w:lang w:val="fr-CH"/>
              </w:rPr>
            </w:pPr>
            <w:r w:rsidRPr="001120D1">
              <w:rPr>
                <w:lang w:val="fr-CH"/>
              </w:rPr>
              <w:t>Adresse:</w:t>
            </w:r>
          </w:p>
        </w:tc>
        <w:sdt>
          <w:sdtPr>
            <w:rPr>
              <w:rFonts w:ascii="Arial" w:hAnsi="Arial" w:cs="Arial"/>
              <w:szCs w:val="16"/>
              <w:lang w:val="fr-CH"/>
            </w:rPr>
            <w:id w:val="175778100"/>
            <w:placeholder>
              <w:docPart w:val="4666D709E83C41919CE512FD1F0EE047"/>
            </w:placeholder>
            <w:showingPlcHdr/>
            <w:text w:multiLine="1"/>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Prénom:</w:t>
            </w:r>
          </w:p>
        </w:tc>
        <w:sdt>
          <w:sdtPr>
            <w:rPr>
              <w:rFonts w:ascii="Arial" w:hAnsi="Arial" w:cs="Arial"/>
              <w:szCs w:val="16"/>
              <w:lang w:val="fr-CH"/>
            </w:rPr>
            <w:id w:val="-1238635350"/>
            <w:placeholder>
              <w:docPart w:val="4C81A86A253D4A078A1C224B1E09D90B"/>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NPA/lieu:</w:t>
            </w:r>
          </w:p>
        </w:tc>
        <w:sdt>
          <w:sdtPr>
            <w:rPr>
              <w:rFonts w:ascii="Arial" w:hAnsi="Arial" w:cs="Arial"/>
              <w:szCs w:val="16"/>
              <w:lang w:val="fr-CH"/>
            </w:rPr>
            <w:id w:val="1999926126"/>
            <w:placeholder>
              <w:docPart w:val="1EF06CE3410B4C758B2973244A5D4D0F"/>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tcPr>
          <w:p w:rsidR="003A7CF0" w:rsidRPr="001120D1" w:rsidRDefault="003A7CF0" w:rsidP="003A7CF0">
            <w:pPr>
              <w:rPr>
                <w:rFonts w:ascii="Arial" w:hAnsi="Arial" w:cs="Arial"/>
                <w:szCs w:val="16"/>
                <w:lang w:val="fr-CH"/>
              </w:rPr>
            </w:pPr>
            <w:r w:rsidRPr="001120D1">
              <w:rPr>
                <w:lang w:val="fr-CH"/>
              </w:rPr>
              <w:t xml:space="preserve">Service: </w:t>
            </w:r>
          </w:p>
        </w:tc>
        <w:sdt>
          <w:sdtPr>
            <w:rPr>
              <w:rFonts w:ascii="Arial" w:hAnsi="Arial" w:cs="Arial"/>
              <w:szCs w:val="16"/>
              <w:lang w:val="fr-CH"/>
            </w:rPr>
            <w:id w:val="-876089201"/>
            <w:placeholder>
              <w:docPart w:val="A3CAFF952EBE42C9884A97C6496F96DC"/>
            </w:placeholder>
            <w:showingPlcHdr/>
            <w:text/>
          </w:sdtPr>
          <w:sdtEndPr/>
          <w:sdtContent>
            <w:tc>
              <w:tcPr>
                <w:tcW w:w="3173" w:type="dxa"/>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Date d’entrée:</w:t>
            </w:r>
          </w:p>
        </w:tc>
        <w:sdt>
          <w:sdtPr>
            <w:rPr>
              <w:rFonts w:ascii="Arial" w:hAnsi="Arial" w:cs="Arial"/>
              <w:szCs w:val="16"/>
              <w:lang w:val="fr-CH"/>
            </w:rPr>
            <w:id w:val="666449303"/>
            <w:placeholder>
              <w:docPart w:val="37776C4B11B541578437CC584BA9E26E"/>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val="restart"/>
          </w:tcPr>
          <w:p w:rsidR="003A7CF0" w:rsidRPr="001120D1" w:rsidRDefault="003A7CF0" w:rsidP="003A7CF0">
            <w:pPr>
              <w:rPr>
                <w:rFonts w:ascii="Arial" w:hAnsi="Arial" w:cs="Arial"/>
                <w:szCs w:val="16"/>
                <w:lang w:val="fr-CH"/>
              </w:rPr>
            </w:pPr>
            <w:r w:rsidRPr="001120D1">
              <w:rPr>
                <w:lang w:val="fr-CH"/>
              </w:rPr>
              <w:t xml:space="preserve">Courriel: </w:t>
            </w:r>
          </w:p>
        </w:tc>
        <w:sdt>
          <w:sdtPr>
            <w:rPr>
              <w:rFonts w:ascii="Arial" w:hAnsi="Arial" w:cs="Arial"/>
              <w:szCs w:val="16"/>
              <w:lang w:val="fr-CH"/>
            </w:rPr>
            <w:id w:val="-891505100"/>
            <w:placeholder>
              <w:docPart w:val="B54B6071804D405AB892BA64BACA86C5"/>
            </w:placeholder>
            <w:showingPlcHdr/>
            <w:text/>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Numéro du cas:</w:t>
            </w:r>
          </w:p>
        </w:tc>
        <w:sdt>
          <w:sdtPr>
            <w:rPr>
              <w:rFonts w:ascii="Arial" w:hAnsi="Arial" w:cs="Arial"/>
              <w:szCs w:val="16"/>
              <w:lang w:val="fr-CH"/>
            </w:rPr>
            <w:id w:val="1491134360"/>
            <w:placeholder>
              <w:docPart w:val="4DC402BF0B33414D830CB0E57A480E73"/>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402BE9">
        <w:trPr>
          <w:trHeight w:hRule="exact" w:val="454"/>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 xml:space="preserve">Numéro d’assuré AVS (NAVS13):  </w:t>
            </w:r>
          </w:p>
        </w:tc>
        <w:sdt>
          <w:sdtPr>
            <w:rPr>
              <w:rFonts w:ascii="Arial" w:hAnsi="Arial" w:cs="Arial"/>
              <w:szCs w:val="16"/>
              <w:lang w:val="fr-CH"/>
            </w:rPr>
            <w:id w:val="936098251"/>
            <w:placeholder>
              <w:docPart w:val="E14C184811C74363BB1A5862B133D333"/>
            </w:placeholder>
            <w:showingPlcHdr/>
            <w:text w:multiLine="1"/>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Date de naissance:</w:t>
            </w:r>
          </w:p>
        </w:tc>
        <w:sdt>
          <w:sdtPr>
            <w:rPr>
              <w:rFonts w:ascii="Arial" w:hAnsi="Arial" w:cs="Arial"/>
              <w:szCs w:val="16"/>
              <w:lang w:val="fr-CH"/>
            </w:rPr>
            <w:id w:val="-545444484"/>
            <w:placeholder>
              <w:docPart w:val="667C11DC40A4476488CB961B9A563098"/>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1120D1"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1120D1" w:rsidRDefault="003838AC" w:rsidP="0026337A">
            <w:pPr>
              <w:rPr>
                <w:lang w:val="fr-CH"/>
              </w:rPr>
            </w:pPr>
            <w:r w:rsidRPr="001120D1">
              <w:rPr>
                <w:lang w:val="fr-CH"/>
              </w:rPr>
              <w:t>B)</w:t>
            </w:r>
          </w:p>
        </w:tc>
        <w:tc>
          <w:tcPr>
            <w:tcW w:w="4311" w:type="dxa"/>
            <w:gridSpan w:val="2"/>
          </w:tcPr>
          <w:p w:rsidR="003838AC" w:rsidRPr="001120D1" w:rsidRDefault="003A7CF0" w:rsidP="0026337A">
            <w:pPr>
              <w:rPr>
                <w:lang w:val="fr-CH"/>
              </w:rPr>
            </w:pPr>
            <w:r w:rsidRPr="001120D1">
              <w:rPr>
                <w:lang w:val="fr-CH"/>
              </w:rPr>
              <w:t>Médecin présentant la demande (requérant)</w:t>
            </w:r>
          </w:p>
        </w:tc>
        <w:tc>
          <w:tcPr>
            <w:tcW w:w="717" w:type="dxa"/>
            <w:tcBorders>
              <w:top w:val="nil"/>
              <w:bottom w:val="nil"/>
            </w:tcBorders>
            <w:shd w:val="clear" w:color="auto" w:fill="auto"/>
          </w:tcPr>
          <w:p w:rsidR="003838AC" w:rsidRPr="001120D1" w:rsidRDefault="003838AC" w:rsidP="0026337A">
            <w:pPr>
              <w:rPr>
                <w:lang w:val="fr-CH"/>
              </w:rPr>
            </w:pPr>
          </w:p>
        </w:tc>
        <w:tc>
          <w:tcPr>
            <w:tcW w:w="430" w:type="dxa"/>
          </w:tcPr>
          <w:p w:rsidR="003838AC" w:rsidRPr="001120D1" w:rsidRDefault="003838AC" w:rsidP="0026337A">
            <w:pPr>
              <w:rPr>
                <w:lang w:val="fr-CH"/>
              </w:rPr>
            </w:pPr>
            <w:r w:rsidRPr="001120D1">
              <w:rPr>
                <w:lang w:val="fr-CH"/>
              </w:rPr>
              <w:t>D)</w:t>
            </w:r>
          </w:p>
        </w:tc>
        <w:tc>
          <w:tcPr>
            <w:tcW w:w="4877" w:type="dxa"/>
            <w:gridSpan w:val="2"/>
          </w:tcPr>
          <w:p w:rsidR="003838AC" w:rsidRPr="001120D1" w:rsidRDefault="003A7CF0" w:rsidP="0026337A">
            <w:pPr>
              <w:rPr>
                <w:lang w:val="fr-CH"/>
              </w:rPr>
            </w:pPr>
            <w:r w:rsidRPr="001120D1">
              <w:rPr>
                <w:rFonts w:cs="Arial"/>
                <w:szCs w:val="16"/>
                <w:lang w:val="fr-CH"/>
              </w:rPr>
              <w:t>Assurance</w:t>
            </w: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215468690"/>
            <w:placeholder>
              <w:docPart w:val="8AE6640464774B80A35D1C7E37284678"/>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454361874"/>
            <w:placeholder>
              <w:docPart w:val="B1237D6FA8D544EC9216CA46A073DDC4"/>
            </w:placeholder>
            <w:showingPlcHdr/>
            <w:text/>
          </w:sdtPr>
          <w:sdtEndPr/>
          <w:sdtContent>
            <w:tc>
              <w:tcPr>
                <w:tcW w:w="3396" w:type="dxa"/>
              </w:tcPr>
              <w:p w:rsidR="0010177A" w:rsidRPr="001120D1" w:rsidRDefault="0010177A" w:rsidP="0010177A">
                <w:pPr>
                  <w:rPr>
                    <w:lang w:val="fr-CH"/>
                  </w:rPr>
                </w:pPr>
                <w:r w:rsidRPr="001120D1">
                  <w:rPr>
                    <w:rStyle w:val="Textedelespacerserv"/>
                    <w:lang w:val="fr-CH"/>
                  </w:rPr>
                  <w:t xml:space="preserve">          </w:t>
                </w:r>
              </w:p>
            </w:tc>
          </w:sdtContent>
        </w:sdt>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Prénom:</w:t>
            </w:r>
          </w:p>
        </w:tc>
        <w:sdt>
          <w:sdtPr>
            <w:rPr>
              <w:rFonts w:ascii="Arial" w:hAnsi="Arial" w:cs="Arial"/>
              <w:szCs w:val="16"/>
              <w:lang w:val="fr-CH"/>
            </w:rPr>
            <w:id w:val="-243729215"/>
            <w:placeholder>
              <w:docPart w:val="F2067D03A83D4005BBC383FA4542A6BE"/>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Adresse:</w:t>
            </w:r>
          </w:p>
        </w:tc>
        <w:sdt>
          <w:sdtPr>
            <w:rPr>
              <w:rFonts w:ascii="Arial" w:hAnsi="Arial" w:cs="Arial"/>
              <w:szCs w:val="16"/>
              <w:lang w:val="fr-CH"/>
            </w:rPr>
            <w:id w:val="-1424032964"/>
            <w:placeholder>
              <w:docPart w:val="57BA5366496A49578E353EE6872E38BC"/>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Tél:</w:t>
            </w:r>
          </w:p>
        </w:tc>
        <w:sdt>
          <w:sdtPr>
            <w:rPr>
              <w:rFonts w:ascii="Arial" w:hAnsi="Arial" w:cs="Arial"/>
              <w:szCs w:val="16"/>
              <w:lang w:val="fr-CH"/>
            </w:rPr>
            <w:id w:val="-744944830"/>
            <w:placeholder>
              <w:docPart w:val="E5857EE0E82F47EAAC8D4D11ACE3F3CD"/>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Courriel:</w:t>
            </w:r>
          </w:p>
        </w:tc>
        <w:sdt>
          <w:sdtPr>
            <w:rPr>
              <w:rFonts w:ascii="Arial" w:hAnsi="Arial" w:cs="Arial"/>
              <w:szCs w:val="16"/>
              <w:lang w:val="fr-CH"/>
            </w:rPr>
            <w:id w:val="-594942573"/>
            <w:placeholder>
              <w:docPart w:val="35AF2363C896466BBD3E8CCC8B2B2F2D"/>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bl>
    <w:p w:rsidR="00A566A6" w:rsidRPr="001120D1" w:rsidRDefault="00A566A6"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26337A" w:rsidRPr="00E871C0"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1120D1" w:rsidRDefault="0026337A" w:rsidP="0026337A">
            <w:pPr>
              <w:rPr>
                <w:lang w:val="fr-CH"/>
              </w:rPr>
            </w:pPr>
            <w:r w:rsidRPr="001120D1">
              <w:rPr>
                <w:lang w:val="fr-CH"/>
              </w:rPr>
              <w:t>a)</w:t>
            </w:r>
          </w:p>
        </w:tc>
        <w:tc>
          <w:tcPr>
            <w:tcW w:w="10334" w:type="dxa"/>
          </w:tcPr>
          <w:p w:rsidR="0026337A" w:rsidRPr="001120D1" w:rsidRDefault="0010177A" w:rsidP="0026337A">
            <w:pPr>
              <w:rPr>
                <w:lang w:val="fr-CH"/>
              </w:rPr>
            </w:pPr>
            <w:r w:rsidRPr="001120D1">
              <w:rPr>
                <w:lang w:val="fr-CH"/>
              </w:rPr>
              <w:t>Approbation de la demande de garantie de paiement au tarif de l’hôpital traitant</w:t>
            </w:r>
          </w:p>
        </w:tc>
      </w:tr>
      <w:tr w:rsidR="0026337A" w:rsidRPr="00E871C0" w:rsidTr="0026337A">
        <w:trPr>
          <w:trHeight w:hRule="exact" w:val="255"/>
        </w:trPr>
        <w:sdt>
          <w:sdtPr>
            <w:rPr>
              <w:lang w:val="fr-CH"/>
            </w:rPr>
            <w:id w:val="-1954849852"/>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Segoe UI Symbol" w:hAnsi="Segoe UI Symbol" w:cs="Segoe UI Symbol"/>
                    <w:lang w:val="fr-CH"/>
                  </w:rPr>
                  <w:t>☐</w:t>
                </w:r>
              </w:p>
            </w:tc>
          </w:sdtContent>
        </w:sdt>
        <w:tc>
          <w:tcPr>
            <w:tcW w:w="10334" w:type="dxa"/>
          </w:tcPr>
          <w:p w:rsidR="0026337A" w:rsidRPr="001120D1" w:rsidRDefault="0010177A" w:rsidP="0026337A">
            <w:pPr>
              <w:rPr>
                <w:lang w:val="fr-CH"/>
              </w:rPr>
            </w:pPr>
            <w:r w:rsidRPr="001120D1">
              <w:rPr>
                <w:lang w:val="fr-CH"/>
              </w:rPr>
              <w:t>La garantie de paiement est octroyée au tarif de l’hôpital traitant.</w:t>
            </w:r>
          </w:p>
        </w:tc>
      </w:tr>
      <w:tr w:rsidR="0026337A" w:rsidRPr="00E871C0" w:rsidTr="0026337A">
        <w:trPr>
          <w:trHeight w:hRule="exact" w:val="255"/>
        </w:trPr>
        <w:sdt>
          <w:sdtPr>
            <w:rPr>
              <w:lang w:val="fr-CH"/>
            </w:rPr>
            <w:id w:val="-1181047857"/>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MS Gothic" w:eastAsia="MS Gothic" w:hAnsi="MS Gothic"/>
                    <w:lang w:val="fr-CH"/>
                  </w:rPr>
                  <w:t>☐</w:t>
                </w:r>
              </w:p>
            </w:tc>
          </w:sdtContent>
        </w:sdt>
        <w:tc>
          <w:tcPr>
            <w:tcW w:w="10334" w:type="dxa"/>
          </w:tcPr>
          <w:p w:rsidR="0026337A" w:rsidRPr="001120D1" w:rsidRDefault="0010177A" w:rsidP="0026337A">
            <w:pPr>
              <w:rPr>
                <w:lang w:val="fr-CH"/>
              </w:rPr>
            </w:pPr>
            <w:r w:rsidRPr="001120D1">
              <w:rPr>
                <w:lang w:val="fr-CH"/>
              </w:rPr>
              <w:t xml:space="preserve">Elle est limitée à  </w:t>
            </w:r>
            <w:sdt>
              <w:sdtPr>
                <w:rPr>
                  <w:rFonts w:ascii="Arial" w:hAnsi="Arial" w:cs="Arial"/>
                  <w:szCs w:val="16"/>
                  <w:lang w:val="fr-CH"/>
                </w:rPr>
                <w:id w:val="-2115589285"/>
                <w:placeholder>
                  <w:docPart w:val="986EDE4A522E4268931E6C66BFFA3C41"/>
                </w:placeholder>
                <w:showingPlcHdr/>
                <w:text/>
              </w:sdtPr>
              <w:sdtEndPr/>
              <w:sdtContent>
                <w:r w:rsidR="003E6E4D" w:rsidRPr="001120D1">
                  <w:rPr>
                    <w:rStyle w:val="Textedelespacerserv"/>
                    <w:lang w:val="fr-CH"/>
                  </w:rPr>
                  <w:t xml:space="preserve">          </w:t>
                </w:r>
              </w:sdtContent>
            </w:sdt>
            <w:r w:rsidR="0026337A" w:rsidRPr="001120D1">
              <w:rPr>
                <w:lang w:val="fr-CH"/>
              </w:rPr>
              <w:t xml:space="preserve"> </w:t>
            </w:r>
            <w:r w:rsidRPr="001120D1">
              <w:rPr>
                <w:rFonts w:ascii="Arial" w:hAnsi="Arial" w:cs="Arial"/>
                <w:szCs w:val="16"/>
                <w:lang w:val="fr-CH"/>
              </w:rPr>
              <w:t>jours.</w:t>
            </w:r>
          </w:p>
        </w:tc>
      </w:tr>
      <w:tr w:rsidR="0026337A" w:rsidRPr="00E871C0" w:rsidTr="00402BE9">
        <w:trPr>
          <w:trHeight w:hRule="exact" w:val="454"/>
        </w:trPr>
        <w:tc>
          <w:tcPr>
            <w:tcW w:w="428" w:type="dxa"/>
          </w:tcPr>
          <w:p w:rsidR="0026337A" w:rsidRPr="001120D1" w:rsidRDefault="0026337A" w:rsidP="0026337A">
            <w:pPr>
              <w:rPr>
                <w:lang w:val="fr-CH"/>
              </w:rPr>
            </w:pPr>
          </w:p>
        </w:tc>
        <w:tc>
          <w:tcPr>
            <w:tcW w:w="10334" w:type="dxa"/>
          </w:tcPr>
          <w:p w:rsidR="0026337A" w:rsidRPr="001120D1" w:rsidRDefault="0010177A" w:rsidP="0026337A">
            <w:pPr>
              <w:rPr>
                <w:lang w:val="fr-CH"/>
              </w:rPr>
            </w:pPr>
            <w:r w:rsidRPr="001120D1">
              <w:rPr>
                <w:lang w:val="fr-CH"/>
              </w:rPr>
              <w:t>La garantie de paiement se limite uniquement à la part du canton au tarif mentionné. Elle est fournie exclusivement pour le traitement indiqué et ne préjuge pas d’autres séjours dans des hôpitaux ne figurant pas sur la liste hospitalière du canton de de domicile.</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E871C0" w:rsidTr="0017041C">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1120D1" w:rsidRDefault="00402BE9" w:rsidP="00D63B4C">
            <w:pPr>
              <w:rPr>
                <w:rFonts w:ascii="Arial" w:hAnsi="Arial" w:cs="Arial"/>
                <w:b w:val="0"/>
                <w:szCs w:val="16"/>
                <w:lang w:val="fr-CH"/>
              </w:rPr>
            </w:pPr>
            <w:r w:rsidRPr="001120D1">
              <w:rPr>
                <w:rFonts w:ascii="Arial" w:hAnsi="Arial" w:cs="Arial"/>
                <w:szCs w:val="16"/>
                <w:lang w:val="fr-CH"/>
              </w:rPr>
              <w:t>b)</w:t>
            </w:r>
          </w:p>
        </w:tc>
        <w:tc>
          <w:tcPr>
            <w:tcW w:w="10334" w:type="dxa"/>
          </w:tcPr>
          <w:p w:rsidR="00402BE9" w:rsidRPr="001120D1" w:rsidRDefault="0017041C" w:rsidP="00D63B4C">
            <w:pPr>
              <w:pStyle w:val="Corpsdetexte"/>
              <w:rPr>
                <w:rFonts w:cs="Arial"/>
                <w:szCs w:val="16"/>
                <w:lang w:val="fr-CH"/>
              </w:rPr>
            </w:pPr>
            <w:r w:rsidRPr="001120D1">
              <w:rPr>
                <w:rFonts w:cs="Arial"/>
                <w:szCs w:val="16"/>
                <w:lang w:val="fr-CH"/>
              </w:rPr>
              <w:t>Prise en charge des coûts au maximum jusqu’au tarif de référence selon l’obligation de paiement LAMal (respectivement rejet de la demande de garantie de paiement au tarif de l’hôpital traitant)</w:t>
            </w:r>
          </w:p>
        </w:tc>
      </w:tr>
      <w:tr w:rsidR="00402BE9" w:rsidRPr="00E871C0" w:rsidTr="00402BE9">
        <w:trPr>
          <w:trHeight w:hRule="exact" w:val="255"/>
        </w:trPr>
        <w:sdt>
          <w:sdtPr>
            <w:rPr>
              <w:rFonts w:ascii="Arial" w:hAnsi="Arial" w:cs="Arial"/>
              <w:szCs w:val="16"/>
              <w:lang w:val="fr-CH"/>
            </w:rPr>
            <w:id w:val="936724973"/>
            <w14:checkbox>
              <w14:checked w14:val="0"/>
              <w14:checkedState w14:val="2612" w14:font="MS Gothic"/>
              <w14:uncheckedState w14:val="2610" w14:font="MS Gothic"/>
            </w14:checkbox>
          </w:sdtPr>
          <w:sdtEndPr/>
          <w:sdtContent>
            <w:tc>
              <w:tcPr>
                <w:tcW w:w="428" w:type="dxa"/>
              </w:tcPr>
              <w:p w:rsidR="00402BE9" w:rsidRPr="001120D1" w:rsidRDefault="00402BE9" w:rsidP="00D63B4C">
                <w:pPr>
                  <w:rPr>
                    <w:rFonts w:ascii="Arial" w:hAnsi="Arial" w:cs="Arial"/>
                    <w:szCs w:val="16"/>
                    <w:lang w:val="fr-CH"/>
                  </w:rPr>
                </w:pPr>
                <w:r w:rsidRPr="001120D1">
                  <w:rPr>
                    <w:rFonts w:ascii="Segoe UI Symbol" w:eastAsia="MS Gothic" w:hAnsi="Segoe UI Symbol" w:cs="Segoe UI Symbol"/>
                    <w:szCs w:val="16"/>
                    <w:lang w:val="fr-CH"/>
                  </w:rPr>
                  <w:t>☐</w:t>
                </w:r>
              </w:p>
            </w:tc>
          </w:sdtContent>
        </w:sdt>
        <w:tc>
          <w:tcPr>
            <w:tcW w:w="10334" w:type="dxa"/>
          </w:tcPr>
          <w:p w:rsidR="00402BE9" w:rsidRPr="001120D1" w:rsidRDefault="00CF3BFA" w:rsidP="00D63B4C">
            <w:pPr>
              <w:widowControl w:val="0"/>
              <w:ind w:right="-210"/>
              <w:rPr>
                <w:rFonts w:ascii="Arial" w:hAnsi="Arial" w:cs="Arial"/>
                <w:szCs w:val="16"/>
                <w:lang w:val="fr-CH"/>
              </w:rPr>
            </w:pPr>
            <w:r w:rsidRPr="001120D1">
              <w:rPr>
                <w:rFonts w:ascii="Arial" w:hAnsi="Arial" w:cs="Arial"/>
                <w:szCs w:val="16"/>
                <w:lang w:val="fr-CH"/>
              </w:rPr>
              <w:t>La prise en charge maximale est limitée au tarif de référence de CHF</w:t>
            </w:r>
            <w:r w:rsidR="003E6E4D" w:rsidRPr="001120D1">
              <w:rPr>
                <w:rFonts w:ascii="Arial" w:hAnsi="Arial" w:cs="Arial"/>
                <w:szCs w:val="16"/>
                <w:lang w:val="fr-CH"/>
              </w:rPr>
              <w:t xml:space="preserve"> </w:t>
            </w:r>
            <w:sdt>
              <w:sdtPr>
                <w:rPr>
                  <w:rFonts w:ascii="Arial" w:hAnsi="Arial" w:cs="Arial"/>
                  <w:szCs w:val="16"/>
                  <w:lang w:val="fr-CH"/>
                </w:rPr>
                <w:id w:val="384070523"/>
                <w:placeholder>
                  <w:docPart w:val="B26E7C008473499E9EB91002E2BD500B"/>
                </w:placeholder>
                <w:showingPlcHdr/>
                <w:text/>
              </w:sdtPr>
              <w:sdtEndPr/>
              <w:sdtContent>
                <w:r w:rsidR="003E6E4D" w:rsidRPr="001120D1">
                  <w:rPr>
                    <w:rStyle w:val="Textedelespacerserv"/>
                    <w:lang w:val="fr-CH"/>
                  </w:rPr>
                  <w:t xml:space="preserve">          </w:t>
                </w:r>
              </w:sdtContent>
            </w:sdt>
            <w:r w:rsidR="00402BE9" w:rsidRPr="001120D1">
              <w:rPr>
                <w:rFonts w:ascii="Arial" w:hAnsi="Arial" w:cs="Arial"/>
                <w:szCs w:val="16"/>
                <w:lang w:val="fr-CH"/>
              </w:rPr>
              <w:t>.</w:t>
            </w:r>
          </w:p>
        </w:tc>
      </w:tr>
      <w:tr w:rsidR="00402BE9" w:rsidRPr="00E871C0" w:rsidTr="00402BE9">
        <w:trPr>
          <w:trHeight w:hRule="exact" w:val="454"/>
        </w:trPr>
        <w:tc>
          <w:tcPr>
            <w:tcW w:w="428" w:type="dxa"/>
          </w:tcPr>
          <w:p w:rsidR="00402BE9" w:rsidRPr="001120D1" w:rsidRDefault="00402BE9" w:rsidP="00D63B4C">
            <w:pPr>
              <w:rPr>
                <w:rFonts w:ascii="Arial" w:hAnsi="Arial" w:cs="Arial"/>
                <w:szCs w:val="16"/>
                <w:lang w:val="fr-CH"/>
              </w:rPr>
            </w:pPr>
          </w:p>
        </w:tc>
        <w:tc>
          <w:tcPr>
            <w:tcW w:w="10334" w:type="dxa"/>
          </w:tcPr>
          <w:p w:rsidR="00402BE9" w:rsidRPr="001120D1" w:rsidRDefault="00F7027E" w:rsidP="00D63B4C">
            <w:pPr>
              <w:widowControl w:val="0"/>
              <w:ind w:right="-210"/>
              <w:rPr>
                <w:rFonts w:ascii="Arial" w:hAnsi="Arial" w:cs="Arial"/>
                <w:szCs w:val="16"/>
                <w:lang w:val="fr-CH"/>
              </w:rPr>
            </w:pPr>
            <w:r w:rsidRPr="001120D1">
              <w:rPr>
                <w:rFonts w:ascii="Arial" w:hAnsi="Arial" w:cs="Arial"/>
                <w:szCs w:val="16"/>
                <w:lang w:val="fr-CH"/>
              </w:rPr>
              <w:t>Justification :</w:t>
            </w:r>
            <w:r w:rsidR="00CF3BFA" w:rsidRPr="001120D1">
              <w:rPr>
                <w:rFonts w:ascii="Arial" w:hAnsi="Arial" w:cs="Arial"/>
                <w:szCs w:val="16"/>
                <w:lang w:val="fr-CH"/>
              </w:rPr>
              <w:t xml:space="preserve"> L’examen /le traitement est réalisable dans un hôpital figurant sur la liste du canton de domicile légal, et il ne s’agit pas d’un traitement urgent.</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c)</w:t>
            </w:r>
          </w:p>
        </w:tc>
        <w:tc>
          <w:tcPr>
            <w:tcW w:w="10334" w:type="dxa"/>
          </w:tcPr>
          <w:p w:rsidR="00402BE9" w:rsidRPr="001120D1" w:rsidRDefault="00F7027E" w:rsidP="00402BE9">
            <w:pPr>
              <w:rPr>
                <w:lang w:val="fr-CH"/>
              </w:rPr>
            </w:pPr>
            <w:r w:rsidRPr="001120D1">
              <w:rPr>
                <w:lang w:val="fr-CH"/>
              </w:rPr>
              <w:t>Pas d’obligation de paiement</w:t>
            </w:r>
          </w:p>
        </w:tc>
      </w:tr>
      <w:tr w:rsidR="00402BE9" w:rsidRPr="00E871C0" w:rsidTr="00402BE9">
        <w:trPr>
          <w:trHeight w:hRule="exact" w:val="255"/>
        </w:trPr>
        <w:sdt>
          <w:sdtPr>
            <w:rPr>
              <w:lang w:val="fr-CH"/>
            </w:rPr>
            <w:id w:val="2117554380"/>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Aucune part cantonale n’est versée.</w:t>
            </w:r>
          </w:p>
        </w:tc>
      </w:tr>
      <w:tr w:rsidR="00402BE9" w:rsidRPr="001120D1" w:rsidTr="00402BE9">
        <w:trPr>
          <w:trHeight w:hRule="exact" w:val="255"/>
        </w:trPr>
        <w:tc>
          <w:tcPr>
            <w:tcW w:w="10762" w:type="dxa"/>
            <w:gridSpan w:val="2"/>
          </w:tcPr>
          <w:p w:rsidR="00402BE9" w:rsidRPr="001120D1" w:rsidRDefault="00F7027E" w:rsidP="00402BE9">
            <w:pPr>
              <w:rPr>
                <w:lang w:val="fr-CH"/>
              </w:rPr>
            </w:pPr>
            <w:r w:rsidRPr="001120D1">
              <w:rPr>
                <w:lang w:val="fr-CH"/>
              </w:rPr>
              <w:t>Justification</w:t>
            </w:r>
            <w:r w:rsidR="00402BE9" w:rsidRPr="001120D1">
              <w:rPr>
                <w:lang w:val="fr-CH"/>
              </w:rPr>
              <w:t>:</w:t>
            </w:r>
          </w:p>
        </w:tc>
      </w:tr>
      <w:tr w:rsidR="00F7027E" w:rsidRPr="00E871C0" w:rsidTr="00402BE9">
        <w:trPr>
          <w:trHeight w:hRule="exact" w:val="454"/>
        </w:trPr>
        <w:sdt>
          <w:sdtPr>
            <w:rPr>
              <w:lang w:val="fr-CH"/>
            </w:rPr>
            <w:id w:val="-1402594379"/>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L’hôpital traitant ne figure ni sur la liste hospitalière du canton de domicile de la personne traitée ni sur celle du can-ton siège et il ne s’agit pas non plus d’une urgence.</w:t>
            </w:r>
          </w:p>
        </w:tc>
      </w:tr>
      <w:tr w:rsidR="00F7027E" w:rsidRPr="00E871C0" w:rsidTr="00402BE9">
        <w:trPr>
          <w:trHeight w:hRule="exact" w:val="255"/>
        </w:trPr>
        <w:sdt>
          <w:sdtPr>
            <w:rPr>
              <w:lang w:val="fr-CH"/>
            </w:rPr>
            <w:id w:val="700594248"/>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domicile légal du patient / de la patiente n’est pas dans le canton.</w:t>
            </w:r>
          </w:p>
        </w:tc>
      </w:tr>
      <w:tr w:rsidR="00F7027E" w:rsidRPr="00E871C0" w:rsidTr="00402BE9">
        <w:trPr>
          <w:trHeight w:hRule="exact" w:val="255"/>
        </w:trPr>
        <w:sdt>
          <w:sdtPr>
            <w:rPr>
              <w:lang w:val="fr-CH"/>
            </w:rPr>
            <w:id w:val="-1481834240"/>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traitement peut être dispensé en ambulatoire.</w:t>
            </w:r>
          </w:p>
        </w:tc>
      </w:tr>
      <w:tr w:rsidR="00F7027E" w:rsidRPr="00E871C0" w:rsidTr="00402BE9">
        <w:trPr>
          <w:trHeight w:hRule="exact" w:val="255"/>
        </w:trPr>
        <w:sdt>
          <w:sdtPr>
            <w:rPr>
              <w:lang w:val="fr-CH"/>
            </w:rPr>
            <w:id w:val="207147373"/>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cas est de la compétence de l’AA/AI/AM.</w:t>
            </w:r>
          </w:p>
        </w:tc>
      </w:tr>
      <w:tr w:rsidR="00402BE9" w:rsidRPr="001120D1" w:rsidTr="00402BE9">
        <w:trPr>
          <w:trHeight w:hRule="exact" w:val="255"/>
        </w:trPr>
        <w:sdt>
          <w:sdtPr>
            <w:rPr>
              <w:lang w:val="fr-CH"/>
            </w:rPr>
            <w:id w:val="-532728442"/>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 xml:space="preserve">Autres raisons: </w:t>
            </w:r>
            <w:sdt>
              <w:sdtPr>
                <w:rPr>
                  <w:rFonts w:ascii="Arial" w:hAnsi="Arial" w:cs="Arial"/>
                  <w:szCs w:val="16"/>
                  <w:lang w:val="fr-CH"/>
                </w:rPr>
                <w:id w:val="-1652513906"/>
                <w:placeholder>
                  <w:docPart w:val="F8F2047E289446C0B27F7738A7B69354"/>
                </w:placeholder>
                <w:showingPlcHdr/>
                <w:text/>
              </w:sdtPr>
              <w:sdtEndPr/>
              <w:sdtContent>
                <w:r w:rsidR="003E6E4D" w:rsidRPr="001120D1">
                  <w:rPr>
                    <w:rStyle w:val="Textedelespacerserv"/>
                    <w:lang w:val="fr-CH"/>
                  </w:rPr>
                  <w:t xml:space="preserve">          </w:t>
                </w:r>
              </w:sdtContent>
            </w:sdt>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d)</w:t>
            </w:r>
          </w:p>
        </w:tc>
        <w:tc>
          <w:tcPr>
            <w:tcW w:w="10334" w:type="dxa"/>
          </w:tcPr>
          <w:p w:rsidR="00402BE9" w:rsidRPr="001120D1" w:rsidRDefault="00AC181F" w:rsidP="00402BE9">
            <w:pPr>
              <w:rPr>
                <w:lang w:val="fr-CH"/>
              </w:rPr>
            </w:pPr>
            <w:r w:rsidRPr="001120D1">
              <w:rPr>
                <w:lang w:val="fr-CH"/>
              </w:rPr>
              <w:t>Renvoi (requête incomplète)</w:t>
            </w:r>
          </w:p>
        </w:tc>
      </w:tr>
      <w:tr w:rsidR="00AC181F" w:rsidRPr="00E871C0" w:rsidTr="00402BE9">
        <w:trPr>
          <w:trHeight w:hRule="exact" w:val="255"/>
        </w:trPr>
        <w:sdt>
          <w:sdtPr>
            <w:rPr>
              <w:lang w:val="fr-CH"/>
            </w:rPr>
            <w:id w:val="-1242643040"/>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spacing w:val="-2"/>
                <w:lang w:val="fr-CH"/>
              </w:rPr>
            </w:pPr>
            <w:r w:rsidRPr="001120D1">
              <w:rPr>
                <w:lang w:val="fr-CH"/>
              </w:rPr>
              <w:t>La demande de garantie de paiement est renvoyée, car elle est incomplète (p.ex. insuffisamment d’indications sur l’urgence ou des données médicales)</w:t>
            </w:r>
          </w:p>
        </w:tc>
      </w:tr>
      <w:tr w:rsidR="00AC181F" w:rsidRPr="00E871C0" w:rsidTr="00402BE9">
        <w:trPr>
          <w:trHeight w:hRule="exact" w:val="255"/>
        </w:trPr>
        <w:sdt>
          <w:sdtPr>
            <w:rPr>
              <w:lang w:val="fr-CH"/>
            </w:rPr>
            <w:id w:val="-1165395538"/>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lang w:val="fr-CH"/>
              </w:rPr>
            </w:pPr>
            <w:r w:rsidRPr="001120D1">
              <w:rPr>
                <w:lang w:val="fr-CH"/>
              </w:rPr>
              <w:t>La demande a déjà été traitée.</w:t>
            </w:r>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10762"/>
      </w:tblGrid>
      <w:tr w:rsidR="00C05E2C" w:rsidRPr="001120D1"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1120D1" w:rsidRDefault="00AC181F" w:rsidP="00C05E2C">
            <w:pPr>
              <w:rPr>
                <w:lang w:val="fr-CH"/>
              </w:rPr>
            </w:pPr>
            <w:r w:rsidRPr="001120D1">
              <w:rPr>
                <w:lang w:val="fr-CH"/>
              </w:rPr>
              <w:t>Remarques / réserves</w:t>
            </w:r>
          </w:p>
        </w:tc>
      </w:tr>
      <w:tr w:rsidR="00C05E2C" w:rsidRPr="00E871C0" w:rsidTr="00C05E2C">
        <w:trPr>
          <w:trHeight w:val="453"/>
        </w:trPr>
        <w:tc>
          <w:tcPr>
            <w:tcW w:w="10762" w:type="dxa"/>
          </w:tcPr>
          <w:p w:rsidR="00C05E2C" w:rsidRPr="001120D1" w:rsidRDefault="00AC181F" w:rsidP="00C05E2C">
            <w:pPr>
              <w:rPr>
                <w:lang w:val="fr-CH"/>
              </w:rPr>
            </w:pPr>
            <w:r w:rsidRPr="001120D1">
              <w:rPr>
                <w:lang w:val="fr-CH"/>
              </w:rPr>
              <w:t>Réserve: en cas d'obligation de prise en charge provisoire par la LAMal selon l'art. 70, LPGA, la compétence des autres assurances sociales en question (AA/AM/AI) demeure réservée. La garantie de paiement n'est valable que si la patiente / le patient a son domicile dans le canton d’autorisation au moment de l'hospitalisation.</w:t>
            </w:r>
          </w:p>
        </w:tc>
      </w:tr>
      <w:tr w:rsidR="00C05E2C" w:rsidRPr="001120D1" w:rsidTr="00B90653">
        <w:trPr>
          <w:trHeight w:hRule="exact" w:val="397"/>
        </w:trPr>
        <w:tc>
          <w:tcPr>
            <w:tcW w:w="10762" w:type="dxa"/>
          </w:tcPr>
          <w:sdt>
            <w:sdtPr>
              <w:rPr>
                <w:rFonts w:ascii="Arial" w:hAnsi="Arial" w:cs="Arial"/>
                <w:szCs w:val="16"/>
                <w:lang w:val="fr-CH"/>
              </w:rPr>
              <w:id w:val="-921560876"/>
              <w:placeholder>
                <w:docPart w:val="016E844AAB544B13A34AAE5373A38C96"/>
              </w:placeholder>
              <w:showingPlcHdr/>
              <w:text w:multiLine="1"/>
            </w:sdtPr>
            <w:sdtEndPr/>
            <w:sdtContent>
              <w:p w:rsidR="00B90653" w:rsidRPr="001120D1" w:rsidRDefault="003E6E4D" w:rsidP="00B90653">
                <w:pPr>
                  <w:rPr>
                    <w:rFonts w:ascii="Arial" w:hAnsi="Arial" w:cs="Arial"/>
                    <w:szCs w:val="16"/>
                    <w:lang w:val="fr-CH"/>
                  </w:rPr>
                </w:pPr>
                <w:r w:rsidRPr="001120D1">
                  <w:rPr>
                    <w:rStyle w:val="Textedelespacerserv"/>
                    <w:lang w:val="fr-CH"/>
                  </w:rPr>
                  <w:t xml:space="preserve">          </w:t>
                </w:r>
              </w:p>
            </w:sdtContent>
          </w:sdt>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737"/>
        <w:gridCol w:w="6025"/>
      </w:tblGrid>
      <w:tr w:rsidR="00C05E2C" w:rsidRPr="00E871C0"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1120D1" w:rsidRDefault="00AC181F" w:rsidP="00C05E2C">
            <w:pPr>
              <w:rPr>
                <w:lang w:val="fr-CH"/>
              </w:rPr>
            </w:pPr>
            <w:r w:rsidRPr="001120D1">
              <w:rPr>
                <w:rFonts w:ascii="Arial" w:hAnsi="Arial" w:cs="Arial"/>
                <w:szCs w:val="16"/>
                <w:lang w:val="fr-CH"/>
              </w:rPr>
              <w:t>Lieu/date</w:t>
            </w:r>
          </w:p>
        </w:tc>
        <w:tc>
          <w:tcPr>
            <w:tcW w:w="6025" w:type="dxa"/>
          </w:tcPr>
          <w:p w:rsidR="00C05E2C" w:rsidRPr="001120D1" w:rsidRDefault="00AC181F" w:rsidP="00C05E2C">
            <w:pPr>
              <w:rPr>
                <w:lang w:val="fr-CH"/>
              </w:rPr>
            </w:pPr>
            <w:r w:rsidRPr="001120D1">
              <w:rPr>
                <w:lang w:val="fr-CH"/>
              </w:rPr>
              <w:t>Timbre et signature du service cantonal compétent</w:t>
            </w:r>
          </w:p>
        </w:tc>
      </w:tr>
      <w:tr w:rsidR="00C05E2C" w:rsidRPr="001120D1" w:rsidTr="00F14615">
        <w:trPr>
          <w:trHeight w:val="737"/>
        </w:trPr>
        <w:sdt>
          <w:sdtPr>
            <w:rPr>
              <w:rFonts w:ascii="Arial" w:hAnsi="Arial" w:cs="Arial"/>
              <w:szCs w:val="16"/>
              <w:lang w:val="fr-CH"/>
            </w:rPr>
            <w:id w:val="-1147897773"/>
            <w:placeholder>
              <w:docPart w:val="D4DC8D75BF794061915D7CD0553339D6"/>
            </w:placeholder>
            <w:showingPlcHdr/>
            <w:text/>
          </w:sdtPr>
          <w:sdtEndPr/>
          <w:sdtContent>
            <w:tc>
              <w:tcPr>
                <w:tcW w:w="4737" w:type="dxa"/>
                <w:vAlign w:val="center"/>
              </w:tcPr>
              <w:p w:rsidR="00C05E2C" w:rsidRPr="001120D1" w:rsidRDefault="003E6E4D" w:rsidP="0075030F">
                <w:pPr>
                  <w:rPr>
                    <w:lang w:val="fr-CH"/>
                  </w:rPr>
                </w:pPr>
                <w:r w:rsidRPr="001120D1">
                  <w:rPr>
                    <w:rStyle w:val="Textedelespacerserv"/>
                    <w:lang w:val="fr-CH"/>
                  </w:rPr>
                  <w:t xml:space="preserve">          </w:t>
                </w:r>
              </w:p>
            </w:tc>
          </w:sdtContent>
        </w:sdt>
        <w:sdt>
          <w:sdtPr>
            <w:rPr>
              <w:lang w:val="fr-CH"/>
            </w:rPr>
            <w:id w:val="423228576"/>
            <w:showingPlcHdr/>
            <w:picture/>
          </w:sdtPr>
          <w:sdtEndPr/>
          <w:sdtContent>
            <w:tc>
              <w:tcPr>
                <w:tcW w:w="6025" w:type="dxa"/>
                <w:vAlign w:val="center"/>
              </w:tcPr>
              <w:p w:rsidR="0075030F" w:rsidRPr="001120D1" w:rsidRDefault="00F14615" w:rsidP="0075030F">
                <w:pPr>
                  <w:rPr>
                    <w:lang w:val="fr-CH"/>
                  </w:rPr>
                </w:pPr>
                <w:r w:rsidRPr="001120D1">
                  <w:rPr>
                    <w:noProof/>
                    <w:lang w:val="fr-CH" w:eastAsia="fr-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Pr="001120D1" w:rsidRDefault="00A566A6">
      <w:pPr>
        <w:spacing w:after="200" w:line="276" w:lineRule="auto"/>
        <w:rPr>
          <w:sz w:val="6"/>
          <w:szCs w:val="6"/>
          <w:lang w:val="fr-CH"/>
        </w:rPr>
      </w:pPr>
      <w:r w:rsidRPr="001120D1">
        <w:rPr>
          <w:sz w:val="6"/>
          <w:szCs w:val="6"/>
          <w:lang w:val="fr-CH"/>
        </w:rPr>
        <w:br w:type="page"/>
      </w:r>
    </w:p>
    <w:p w:rsidR="000A3831" w:rsidRPr="001120D1" w:rsidRDefault="000A3831" w:rsidP="000A3831">
      <w:pPr>
        <w:rPr>
          <w:lang w:val="fr-CH"/>
        </w:rPr>
      </w:pPr>
    </w:p>
    <w:tbl>
      <w:tblPr>
        <w:tblStyle w:val="GDKFormular"/>
        <w:tblW w:w="0" w:type="auto"/>
        <w:tblLayout w:type="fixed"/>
        <w:tblLook w:val="04A0" w:firstRow="1" w:lastRow="0" w:firstColumn="1" w:lastColumn="0" w:noHBand="0" w:noVBand="1"/>
      </w:tblPr>
      <w:tblGrid>
        <w:gridCol w:w="10772"/>
      </w:tblGrid>
      <w:tr w:rsidR="00876921" w:rsidRPr="001120D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1120D1" w:rsidRDefault="003D37DA" w:rsidP="00876921">
            <w:pPr>
              <w:pStyle w:val="Titre1"/>
              <w:outlineLvl w:val="0"/>
              <w:rPr>
                <w:lang w:val="fr-CH"/>
              </w:rPr>
            </w:pPr>
            <w:r w:rsidRPr="001120D1">
              <w:rPr>
                <w:lang w:val="fr-CH"/>
              </w:rPr>
              <w:t>Informations pour les requérants</w:t>
            </w:r>
          </w:p>
        </w:tc>
      </w:tr>
      <w:tr w:rsidR="00876921" w:rsidRPr="00E871C0" w:rsidTr="000A3831">
        <w:trPr>
          <w:trHeight w:val="454"/>
        </w:trPr>
        <w:tc>
          <w:tcPr>
            <w:tcW w:w="10772" w:type="dxa"/>
            <w:shd w:val="clear" w:color="auto" w:fill="E4E4E4" w:themeFill="background2"/>
          </w:tcPr>
          <w:p w:rsidR="00876921" w:rsidRPr="001120D1" w:rsidRDefault="00876921" w:rsidP="00876921">
            <w:pPr>
              <w:spacing w:line="300" w:lineRule="auto"/>
              <w:rPr>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 xml:space="preserve">Utilisation de ce formulaire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La garantie de paiement octroyée au moyen de ce formulaire constitue une « autorisation » au sens de l'art. 41, al. 3, LAMal. Ce formulaire ne doit être présenté que lorsqu'une patiente ou un patient se rend pour des raisons médicales dans un hôpital ne figurant pas sur la liste hospitalière du canton de domicile de la personne traitée, mais figurant sur la liste hospitalière du canton siège (hôpital répertorié).  Des raisons médicales existent si le traitement n’est pas disponible dans un hôpital figurant sur la liste hospitalière du canton de domicile et en cas d’urgence. Dans ce dernier cas, une garantie de paiement n'est pas nécessaire. Le formulaire peut toutefois être utilisé pour clarifier a posteriori si une urgence existe. Il y a urgence lorsque l'état de la personne traitée ne permet pas de la transporter dans un hôpital figurant pour la prestation concernée sur la liste hospitalière de son canton de domicile. L'urgence dure aussi longtemps qu'un transfert dans un hôpital correspondant figurant sur la liste hospitalière du canton de domicile de la personne traitée n'est pas judicieux pour des raisons médicales ou économiques.</w:t>
            </w:r>
            <w:r w:rsidRPr="001120D1">
              <w:rPr>
                <w:rStyle w:val="Appelnotedebasdep"/>
                <w:rFonts w:ascii="Arial" w:hAnsi="Arial" w:cs="Arial"/>
                <w:szCs w:val="16"/>
                <w:lang w:val="fr-CH"/>
              </w:rPr>
              <w:footnoteReference w:id="1"/>
            </w:r>
            <w:r w:rsidRPr="001120D1">
              <w:rPr>
                <w:rFonts w:ascii="Arial" w:hAnsi="Arial" w:cs="Arial"/>
                <w:szCs w:val="16"/>
                <w:lang w:val="fr-CH"/>
              </w:rPr>
              <w:t xml:space="preserve"> Une urgence ne saurait par contre être invoquée si l’urgence survient dans le rayon d’action d’un hôpital répertorié approprié du canton de domicile et si un transfert dans un hôpital répertorié du canton de domicile de la personne traitée était devenu déraisonnable seulement après que celle-ci eut cherché, sans raisons médicales, un hôpital ne figurant pas pour la prestation correspondante sur la liste hospitalière de son canton de domicile.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 </w:t>
            </w: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Conditions à remplir pour une garantie de paiement complet :</w:t>
            </w:r>
            <w:r w:rsidRPr="001120D1">
              <w:rPr>
                <w:rStyle w:val="Appelnotedebasdep"/>
                <w:rFonts w:ascii="Arial" w:hAnsi="Arial" w:cs="Arial"/>
                <w:szCs w:val="16"/>
                <w:u w:val="single"/>
                <w:lang w:val="fr-CH"/>
              </w:rPr>
              <w:footnoteReference w:id="2"/>
            </w:r>
            <w:r w:rsidRPr="001120D1">
              <w:rPr>
                <w:rFonts w:ascii="Arial" w:hAnsi="Arial" w:cs="Arial"/>
                <w:szCs w:val="16"/>
                <w:u w:val="single"/>
                <w:lang w:val="fr-CH"/>
              </w:rPr>
              <w:t xml:space="preserv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En vertu de l’article 41, al. 3, LAMal, le canton de domicile de la patiente ou du patient peut être appelé à participer au financement d’un </w:t>
            </w:r>
            <w:r w:rsidRPr="001120D1">
              <w:rPr>
                <w:rFonts w:ascii="Arial" w:hAnsi="Arial" w:cs="Arial"/>
                <w:b/>
                <w:szCs w:val="16"/>
                <w:lang w:val="fr-CH"/>
              </w:rPr>
              <w:t>traitement hospitalier</w:t>
            </w:r>
            <w:r w:rsidRPr="001120D1">
              <w:rPr>
                <w:rFonts w:ascii="Arial" w:hAnsi="Arial" w:cs="Arial"/>
                <w:szCs w:val="16"/>
                <w:lang w:val="fr-CH"/>
              </w:rPr>
              <w:t xml:space="preserve"> hors de ce canton lorsque </w:t>
            </w:r>
            <w:r w:rsidRPr="001120D1">
              <w:rPr>
                <w:rFonts w:ascii="Arial" w:hAnsi="Arial" w:cs="Arial"/>
                <w:b/>
                <w:szCs w:val="16"/>
                <w:lang w:val="fr-CH"/>
              </w:rPr>
              <w:t>toutes les conditions suivantes sont remplies</w:t>
            </w:r>
            <w:r w:rsidRPr="001120D1">
              <w:rPr>
                <w:rFonts w:ascii="Arial" w:hAnsi="Arial" w:cs="Arial"/>
                <w:szCs w:val="16"/>
                <w:lang w:val="fr-CH"/>
              </w:rPr>
              <w:t>:</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r w:rsidRPr="001120D1">
              <w:rPr>
                <w:rFonts w:ascii="Arial" w:hAnsi="Arial" w:cs="Arial"/>
                <w:szCs w:val="16"/>
                <w:lang w:val="fr-CH"/>
              </w:rPr>
              <w:t xml:space="preserve">pour le traitement en question, il existe une </w:t>
            </w:r>
            <w:r w:rsidRPr="001120D1">
              <w:rPr>
                <w:rFonts w:ascii="Arial" w:hAnsi="Arial" w:cs="Arial"/>
                <w:b/>
                <w:szCs w:val="16"/>
                <w:lang w:val="fr-CH"/>
              </w:rPr>
              <w:t>obligation de prise en charge par l'assurance obligatoire des soins</w:t>
            </w:r>
            <w:r w:rsidRPr="001120D1">
              <w:rPr>
                <w:rFonts w:ascii="Arial" w:hAnsi="Arial" w:cs="Arial"/>
                <w:szCs w:val="16"/>
                <w:lang w:val="fr-CH"/>
              </w:rPr>
              <w:t xml:space="preserve"> (assurance de base);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r w:rsidRPr="001120D1">
              <w:rPr>
                <w:rFonts w:ascii="Arial" w:hAnsi="Arial" w:cs="Arial"/>
                <w:szCs w:val="16"/>
                <w:lang w:val="fr-CH"/>
              </w:rPr>
              <w:t xml:space="preserve">le traitement est dispensé dans un hôpital autorisé à pratiquer à charge de l'assurance-maladie qui </w:t>
            </w:r>
            <w:r w:rsidRPr="001120D1">
              <w:rPr>
                <w:rFonts w:ascii="Arial" w:hAnsi="Arial" w:cs="Arial"/>
                <w:b/>
                <w:szCs w:val="16"/>
                <w:lang w:val="fr-CH"/>
              </w:rPr>
              <w:t>ne figure pas</w:t>
            </w:r>
            <w:r w:rsidRPr="001120D1">
              <w:rPr>
                <w:rFonts w:ascii="Arial" w:hAnsi="Arial" w:cs="Arial"/>
                <w:szCs w:val="16"/>
                <w:lang w:val="fr-CH"/>
              </w:rPr>
              <w:t xml:space="preserve"> pour la prestation correspondante </w:t>
            </w:r>
            <w:r w:rsidRPr="001120D1">
              <w:rPr>
                <w:rFonts w:ascii="Arial" w:hAnsi="Arial" w:cs="Arial"/>
                <w:b/>
                <w:szCs w:val="16"/>
                <w:lang w:val="fr-CH"/>
              </w:rPr>
              <w:t>sur la liste hospitalière du canton de domicile</w:t>
            </w:r>
            <w:r w:rsidRPr="001120D1">
              <w:rPr>
                <w:rFonts w:ascii="Arial" w:hAnsi="Arial" w:cs="Arial"/>
                <w:szCs w:val="16"/>
                <w:lang w:val="fr-CH"/>
              </w:rPr>
              <w:t xml:space="preserve"> de la personne assurée;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r w:rsidRPr="001120D1">
              <w:rPr>
                <w:rFonts w:ascii="Arial" w:hAnsi="Arial" w:cs="Arial"/>
                <w:szCs w:val="16"/>
                <w:lang w:val="fr-CH"/>
              </w:rPr>
              <w:t>l'hôpital traitant figure pour la prestation correspondante sur la liste hospitalière du canton siège (hôpital répertorié).</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Compétence pour la présentation de la demande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w:t>
            </w:r>
            <w:r w:rsidRPr="001120D1">
              <w:rPr>
                <w:rFonts w:ascii="Arial" w:hAnsi="Arial" w:cs="Arial"/>
                <w:b/>
                <w:szCs w:val="16"/>
                <w:lang w:val="fr-CH"/>
              </w:rPr>
              <w:t>médecin traitant</w:t>
            </w:r>
            <w:r w:rsidRPr="001120D1">
              <w:rPr>
                <w:rFonts w:ascii="Arial" w:hAnsi="Arial" w:cs="Arial"/>
                <w:szCs w:val="16"/>
                <w:lang w:val="fr-CH"/>
              </w:rPr>
              <w:t xml:space="preserve">, respectivement le </w:t>
            </w:r>
            <w:r w:rsidRPr="001120D1">
              <w:rPr>
                <w:rFonts w:ascii="Arial" w:hAnsi="Arial" w:cs="Arial"/>
                <w:b/>
                <w:szCs w:val="16"/>
                <w:lang w:val="fr-CH"/>
              </w:rPr>
              <w:t>médecin de l'hôpital</w:t>
            </w:r>
            <w:r w:rsidRPr="001120D1">
              <w:rPr>
                <w:rFonts w:ascii="Arial" w:hAnsi="Arial" w:cs="Arial"/>
                <w:szCs w:val="16"/>
                <w:lang w:val="fr-CH"/>
              </w:rPr>
              <w:t>, est responsable de la présentation de la demande.</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Devoir d'information</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médecin qui présente la </w:t>
            </w:r>
            <w:r w:rsidRPr="001120D1">
              <w:rPr>
                <w:rFonts w:ascii="Arial" w:hAnsi="Arial" w:cs="Arial"/>
                <w:b/>
                <w:szCs w:val="16"/>
                <w:lang w:val="fr-CH"/>
              </w:rPr>
              <w:t>demande informe la patiente ou le patient des possibles incidences financières</w:t>
            </w:r>
            <w:r w:rsidRPr="001120D1">
              <w:rPr>
                <w:rFonts w:ascii="Arial" w:hAnsi="Arial" w:cs="Arial"/>
                <w:szCs w:val="16"/>
                <w:lang w:val="fr-CH"/>
              </w:rPr>
              <w:t xml:space="preserve"> du traitement. </w:t>
            </w:r>
          </w:p>
          <w:p w:rsidR="003D37DA" w:rsidRPr="001120D1" w:rsidRDefault="003D37DA" w:rsidP="003D37DA">
            <w:pPr>
              <w:tabs>
                <w:tab w:val="left" w:pos="284"/>
              </w:tabs>
              <w:spacing w:line="360" w:lineRule="auto"/>
              <w:jc w:val="both"/>
              <w:rPr>
                <w:rFonts w:ascii="Arial" w:hAnsi="Arial" w:cs="Arial"/>
                <w:b/>
                <w:bCs/>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Manière de remplir le formulaire et traitement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a) Les </w:t>
            </w:r>
            <w:r w:rsidRPr="001120D1">
              <w:rPr>
                <w:rFonts w:ascii="Arial" w:hAnsi="Arial" w:cs="Arial"/>
                <w:b/>
                <w:szCs w:val="16"/>
                <w:lang w:val="fr-CH"/>
              </w:rPr>
              <w:t>rubriques A à F</w:t>
            </w:r>
            <w:r w:rsidRPr="001120D1">
              <w:rPr>
                <w:rFonts w:ascii="Arial" w:hAnsi="Arial" w:cs="Arial"/>
                <w:szCs w:val="16"/>
                <w:lang w:val="fr-CH"/>
              </w:rPr>
              <w:t xml:space="preserve"> sont remplies par le requérant.</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b) </w:t>
            </w:r>
            <w:r w:rsidRPr="001120D1">
              <w:rPr>
                <w:rFonts w:ascii="Arial" w:hAnsi="Arial" w:cs="Arial"/>
                <w:b/>
                <w:szCs w:val="16"/>
                <w:lang w:val="fr-CH"/>
              </w:rPr>
              <w:t>Le formulaire de demande, dûment et lisiblement rempli,</w:t>
            </w:r>
            <w:r w:rsidRPr="001120D1">
              <w:rPr>
                <w:rFonts w:ascii="Arial" w:hAnsi="Arial" w:cs="Arial"/>
                <w:szCs w:val="16"/>
                <w:lang w:val="fr-CH"/>
              </w:rPr>
              <w:t xml:space="preserve"> est transmis </w:t>
            </w:r>
            <w:r w:rsidRPr="001120D1">
              <w:rPr>
                <w:rFonts w:ascii="Arial" w:hAnsi="Arial" w:cs="Arial"/>
                <w:b/>
                <w:szCs w:val="16"/>
                <w:lang w:val="fr-CH"/>
              </w:rPr>
              <w:t>avant</w:t>
            </w:r>
            <w:r w:rsidRPr="001120D1">
              <w:rPr>
                <w:rFonts w:ascii="Arial" w:hAnsi="Arial" w:cs="Arial"/>
                <w:szCs w:val="16"/>
                <w:lang w:val="fr-CH"/>
              </w:rPr>
              <w:t xml:space="preserve"> l'hospitalisation programmée au </w:t>
            </w:r>
            <w:r w:rsidRPr="001120D1">
              <w:rPr>
                <w:rFonts w:ascii="Arial" w:hAnsi="Arial" w:cs="Arial"/>
                <w:b/>
                <w:szCs w:val="16"/>
                <w:lang w:val="fr-CH"/>
              </w:rPr>
              <w:t>service compétent du canton de domicile de la patiente ou du patient.</w:t>
            </w:r>
            <w:r w:rsidRPr="001120D1">
              <w:rPr>
                <w:rFonts w:ascii="Arial" w:hAnsi="Arial" w:cs="Arial"/>
                <w:szCs w:val="16"/>
                <w:lang w:val="fr-CH"/>
              </w:rPr>
              <w:t xml:space="preserve">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Voies de droit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b/>
                <w:szCs w:val="16"/>
                <w:lang w:val="fr-CH"/>
              </w:rPr>
              <w:t xml:space="preserve">La patiente / le patient et le médecin présentant la demande ont le droit </w:t>
            </w:r>
            <w:r w:rsidRPr="001120D1">
              <w:rPr>
                <w:rFonts w:ascii="Arial" w:hAnsi="Arial" w:cs="Arial"/>
                <w:szCs w:val="16"/>
                <w:lang w:val="fr-CH"/>
              </w:rPr>
              <w:t xml:space="preserve">de requérir du service cantonal une décision écrite susceptible de recours.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Validité</w:t>
            </w:r>
          </w:p>
          <w:p w:rsidR="00876921" w:rsidRPr="001120D1" w:rsidRDefault="003D37DA" w:rsidP="003D37DA">
            <w:pPr>
              <w:rPr>
                <w:rFonts w:ascii="Arial" w:hAnsi="Arial" w:cs="Arial"/>
                <w:szCs w:val="16"/>
                <w:lang w:val="fr-CH"/>
              </w:rPr>
            </w:pPr>
            <w:r w:rsidRPr="001120D1">
              <w:rPr>
                <w:rFonts w:ascii="Arial" w:hAnsi="Arial" w:cs="Arial"/>
                <w:szCs w:val="16"/>
                <w:lang w:val="fr-CH"/>
              </w:rPr>
              <w:t xml:space="preserve">La garantie de paiement n'est valable que si la patiente / le patient a son domicile civil dans le canton au moment de l'hospitalisation. </w:t>
            </w:r>
          </w:p>
          <w:p w:rsidR="003D37DA" w:rsidRPr="001120D1" w:rsidRDefault="003D37DA" w:rsidP="003D37DA">
            <w:pPr>
              <w:rPr>
                <w:lang w:val="fr-CH"/>
              </w:rPr>
            </w:pPr>
          </w:p>
        </w:tc>
      </w:tr>
    </w:tbl>
    <w:p w:rsidR="0075030F" w:rsidRPr="001120D1" w:rsidRDefault="0075030F" w:rsidP="00A566A6">
      <w:pPr>
        <w:rPr>
          <w:lang w:val="fr-CH"/>
        </w:rPr>
      </w:pPr>
    </w:p>
    <w:sectPr w:rsidR="0075030F" w:rsidRPr="001120D1" w:rsidSect="0060357D">
      <w:headerReference w:type="default" r:id="rId9"/>
      <w:footerReference w:type="default" r:id="rId10"/>
      <w:pgSz w:w="11906" w:h="16838"/>
      <w:pgMar w:top="102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43" w:rsidRDefault="00452443" w:rsidP="00F91D37">
      <w:r>
        <w:separator/>
      </w:r>
    </w:p>
  </w:endnote>
  <w:endnote w:type="continuationSeparator" w:id="0">
    <w:p w:rsidR="00452443" w:rsidRDefault="00452443"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AF63E6" w:rsidRDefault="00AF63E6" w:rsidP="00EB7BFD">
    <w:pPr>
      <w:pStyle w:val="Pieddepage"/>
      <w:rPr>
        <w:lang w:val="fr-CH"/>
      </w:rPr>
    </w:pPr>
    <w:r w:rsidRPr="00AF63E6">
      <w:rPr>
        <w:lang w:val="fr-CH"/>
      </w:rPr>
      <w:t>Formulaire de garantie de paiement</w:t>
    </w:r>
    <w:r w:rsidR="00EB7BFD" w:rsidRPr="00AF63E6">
      <w:rPr>
        <w:lang w:val="fr-CH"/>
      </w:rPr>
      <w:tab/>
    </w:r>
    <w:r w:rsidRPr="00AF63E6">
      <w:rPr>
        <w:lang w:val="fr-CH"/>
      </w:rPr>
      <w:t xml:space="preserve">Version du </w:t>
    </w:r>
    <w:r w:rsidR="00E871C0">
      <w:rPr>
        <w:lang w:val="fr-CH"/>
      </w:rPr>
      <w:t>12.11.2021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43" w:rsidRDefault="00452443" w:rsidP="00F91D37">
      <w:r>
        <w:separator/>
      </w:r>
    </w:p>
  </w:footnote>
  <w:footnote w:type="continuationSeparator" w:id="0">
    <w:p w:rsidR="00452443" w:rsidRDefault="00452443" w:rsidP="00F91D37">
      <w:r>
        <w:continuationSeparator/>
      </w:r>
    </w:p>
  </w:footnote>
  <w:footnote w:id="1">
    <w:p w:rsidR="003D37DA" w:rsidRPr="002C6668" w:rsidRDefault="003D37DA" w:rsidP="003D37DA">
      <w:pPr>
        <w:pStyle w:val="Notedebasdepage"/>
        <w:rPr>
          <w:lang w:val="fr-CH"/>
        </w:rPr>
      </w:pPr>
      <w:r>
        <w:rPr>
          <w:rStyle w:val="Appelnotedebasdep"/>
        </w:rPr>
        <w:footnoteRef/>
      </w:r>
      <w:r w:rsidRPr="002C6668">
        <w:rPr>
          <w:lang w:val="fr-CH"/>
        </w:rPr>
        <w:t xml:space="preserve"> </w:t>
      </w:r>
      <w:r>
        <w:rPr>
          <w:lang w:val="fr-CH"/>
        </w:rPr>
        <w:tab/>
      </w:r>
      <w:r w:rsidRPr="002C6668">
        <w:rPr>
          <w:color w:val="000000"/>
          <w:lang w:val="fr-CH"/>
        </w:rPr>
        <w:t>Pour les soins somatiques aigus facturés via des forfaits par cas du type DRG, un transfert n'est, en règle général, pas indiqué du point de vue économique.</w:t>
      </w:r>
    </w:p>
  </w:footnote>
  <w:footnote w:id="2">
    <w:p w:rsidR="003D37DA" w:rsidRDefault="003D37DA" w:rsidP="003D37DA">
      <w:pPr>
        <w:pStyle w:val="Notedebasdepage"/>
        <w:rPr>
          <w:color w:val="000000"/>
          <w:lang w:val="fr-CH"/>
        </w:rPr>
      </w:pPr>
      <w:r>
        <w:rPr>
          <w:rStyle w:val="Appelnotedebasdep"/>
        </w:rPr>
        <w:footnoteRef/>
      </w:r>
      <w:r w:rsidRPr="00041FDD">
        <w:rPr>
          <w:lang w:val="fr-CH"/>
        </w:rPr>
        <w:t xml:space="preserve"> </w:t>
      </w:r>
      <w:r>
        <w:rPr>
          <w:lang w:val="fr-CH"/>
        </w:rPr>
        <w:tab/>
      </w:r>
      <w:r w:rsidRPr="00041FDD">
        <w:rPr>
          <w:color w:val="000000"/>
          <w:lang w:val="fr-CH"/>
        </w:rPr>
        <w:t xml:space="preserve">Conformément à la recommandation 1 des recommandations de la Conférence des directeurs de la santé (CDS) concernant la procédure relative aux contributions des cantons en cas de traitement hospitalier hors canton selon l'article 41, al. 3, LAMal, du </w:t>
      </w:r>
      <w:r>
        <w:rPr>
          <w:color w:val="000000"/>
          <w:lang w:val="fr-CH"/>
        </w:rPr>
        <w:t>14.02</w:t>
      </w:r>
      <w:r w:rsidRPr="00041FDD">
        <w:rPr>
          <w:color w:val="000000"/>
          <w:lang w:val="fr-CH"/>
        </w:rPr>
        <w:t xml:space="preserve">.2019: </w:t>
      </w:r>
      <w:hyperlink r:id="rId1" w:history="1">
        <w:r w:rsidRPr="00BE20CA">
          <w:rPr>
            <w:rStyle w:val="Lienhypertexte"/>
            <w:lang w:val="fr-CH"/>
          </w:rPr>
          <w:t>http://www.gdk-cds.ch</w:t>
        </w:r>
      </w:hyperlink>
    </w:p>
    <w:p w:rsidR="003D37DA" w:rsidRDefault="003D37DA" w:rsidP="003D37DA">
      <w:pPr>
        <w:pStyle w:val="Notedebasdepage"/>
        <w:rPr>
          <w:lang w:val="fr-CH"/>
        </w:rPr>
      </w:pPr>
    </w:p>
    <w:p w:rsidR="003D37DA" w:rsidRPr="00041FDD" w:rsidRDefault="003D37DA" w:rsidP="003D37DA">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Pr="00AF63E6" w:rsidRDefault="00AF63E6">
    <w:pPr>
      <w:pStyle w:val="En-tte"/>
      <w:rPr>
        <w:lang w:val="fr-CH"/>
      </w:rPr>
    </w:pPr>
    <w:r w:rsidRPr="00AF63E6">
      <w:rPr>
        <w:u w:val="single"/>
        <w:lang w:val="fr-CH"/>
      </w:rPr>
      <w:t>GARANTIE DE PAIEMENT</w:t>
    </w:r>
    <w:r w:rsidRPr="00AF63E6">
      <w:rPr>
        <w:lang w:val="fr-CH"/>
      </w:rPr>
      <w:t xml:space="preserve"> pour traitement hospitalier au tarif de l’hôpital traitant selon l’article 41, alinéa 3, LaMAL (nécessité médicale) dans un hôpital ne figurant pas sur la liste hospitalière du canton de domicile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131078" w:nlCheck="1" w:checkStyle="0"/>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43"/>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177A"/>
    <w:rsid w:val="00102345"/>
    <w:rsid w:val="00106688"/>
    <w:rsid w:val="00107F09"/>
    <w:rsid w:val="00111E10"/>
    <w:rsid w:val="001120D1"/>
    <w:rsid w:val="001134C7"/>
    <w:rsid w:val="00113CB8"/>
    <w:rsid w:val="0012151C"/>
    <w:rsid w:val="001375AB"/>
    <w:rsid w:val="00144122"/>
    <w:rsid w:val="00154677"/>
    <w:rsid w:val="00167916"/>
    <w:rsid w:val="0017041C"/>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33EE5"/>
    <w:rsid w:val="003514EE"/>
    <w:rsid w:val="00363671"/>
    <w:rsid w:val="00364EE3"/>
    <w:rsid w:val="003757E4"/>
    <w:rsid w:val="00375834"/>
    <w:rsid w:val="003838AC"/>
    <w:rsid w:val="003A624D"/>
    <w:rsid w:val="003A6F5B"/>
    <w:rsid w:val="003A7CF0"/>
    <w:rsid w:val="003D0FAA"/>
    <w:rsid w:val="003D37DA"/>
    <w:rsid w:val="003E6E4D"/>
    <w:rsid w:val="003F1A56"/>
    <w:rsid w:val="00402BE9"/>
    <w:rsid w:val="00436018"/>
    <w:rsid w:val="00444DF6"/>
    <w:rsid w:val="00452443"/>
    <w:rsid w:val="00452D49"/>
    <w:rsid w:val="00486DBB"/>
    <w:rsid w:val="00494FD7"/>
    <w:rsid w:val="004A039B"/>
    <w:rsid w:val="004B0FDB"/>
    <w:rsid w:val="004C1329"/>
    <w:rsid w:val="004C3880"/>
    <w:rsid w:val="004D0F2F"/>
    <w:rsid w:val="004D179F"/>
    <w:rsid w:val="004D5B31"/>
    <w:rsid w:val="004E2211"/>
    <w:rsid w:val="004E78B5"/>
    <w:rsid w:val="00500294"/>
    <w:rsid w:val="00526C93"/>
    <w:rsid w:val="00535EA2"/>
    <w:rsid w:val="00537410"/>
    <w:rsid w:val="00550787"/>
    <w:rsid w:val="0056087F"/>
    <w:rsid w:val="00570E8E"/>
    <w:rsid w:val="00591471"/>
    <w:rsid w:val="00591832"/>
    <w:rsid w:val="00592841"/>
    <w:rsid w:val="005B4DEC"/>
    <w:rsid w:val="005B6FD0"/>
    <w:rsid w:val="005C09A5"/>
    <w:rsid w:val="005C6148"/>
    <w:rsid w:val="0060310D"/>
    <w:rsid w:val="0060357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249A"/>
    <w:rsid w:val="00734458"/>
    <w:rsid w:val="007419CF"/>
    <w:rsid w:val="0074487E"/>
    <w:rsid w:val="00746273"/>
    <w:rsid w:val="0075030F"/>
    <w:rsid w:val="00774E70"/>
    <w:rsid w:val="00796CEE"/>
    <w:rsid w:val="007C0B2A"/>
    <w:rsid w:val="007D5BE0"/>
    <w:rsid w:val="007E0460"/>
    <w:rsid w:val="00841B44"/>
    <w:rsid w:val="00857D8A"/>
    <w:rsid w:val="00870017"/>
    <w:rsid w:val="00876921"/>
    <w:rsid w:val="00883CC4"/>
    <w:rsid w:val="008F676E"/>
    <w:rsid w:val="0093619F"/>
    <w:rsid w:val="009427E5"/>
    <w:rsid w:val="009454B7"/>
    <w:rsid w:val="00954CC8"/>
    <w:rsid w:val="009613D8"/>
    <w:rsid w:val="00974275"/>
    <w:rsid w:val="009804FC"/>
    <w:rsid w:val="00995CBA"/>
    <w:rsid w:val="0099678C"/>
    <w:rsid w:val="009B0C96"/>
    <w:rsid w:val="009C222B"/>
    <w:rsid w:val="009C67A8"/>
    <w:rsid w:val="009D201B"/>
    <w:rsid w:val="009D5D9C"/>
    <w:rsid w:val="009E2171"/>
    <w:rsid w:val="009E3FFB"/>
    <w:rsid w:val="009F3C13"/>
    <w:rsid w:val="00A06F53"/>
    <w:rsid w:val="00A47A87"/>
    <w:rsid w:val="00A5451D"/>
    <w:rsid w:val="00A566A6"/>
    <w:rsid w:val="00A57815"/>
    <w:rsid w:val="00A62F82"/>
    <w:rsid w:val="00A70CDC"/>
    <w:rsid w:val="00A7133D"/>
    <w:rsid w:val="00AC181F"/>
    <w:rsid w:val="00AC2D5B"/>
    <w:rsid w:val="00AD36B2"/>
    <w:rsid w:val="00AF47AE"/>
    <w:rsid w:val="00AF63E6"/>
    <w:rsid w:val="00AF7CA8"/>
    <w:rsid w:val="00B11A9B"/>
    <w:rsid w:val="00B32ABB"/>
    <w:rsid w:val="00B41FD3"/>
    <w:rsid w:val="00B426D3"/>
    <w:rsid w:val="00B431DE"/>
    <w:rsid w:val="00B64B0C"/>
    <w:rsid w:val="00B70D03"/>
    <w:rsid w:val="00B803E7"/>
    <w:rsid w:val="00B82E14"/>
    <w:rsid w:val="00B90653"/>
    <w:rsid w:val="00BA4DDE"/>
    <w:rsid w:val="00BB7B60"/>
    <w:rsid w:val="00BC655F"/>
    <w:rsid w:val="00BE1E62"/>
    <w:rsid w:val="00BF7052"/>
    <w:rsid w:val="00C05E2C"/>
    <w:rsid w:val="00C05FAB"/>
    <w:rsid w:val="00C25CEA"/>
    <w:rsid w:val="00C3674D"/>
    <w:rsid w:val="00C51D2F"/>
    <w:rsid w:val="00C97324"/>
    <w:rsid w:val="00CA348A"/>
    <w:rsid w:val="00CB2CE6"/>
    <w:rsid w:val="00CF08BB"/>
    <w:rsid w:val="00CF3BFA"/>
    <w:rsid w:val="00D163BA"/>
    <w:rsid w:val="00D30E68"/>
    <w:rsid w:val="00D41C11"/>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871C0"/>
    <w:rsid w:val="00EA59B8"/>
    <w:rsid w:val="00EB7BFD"/>
    <w:rsid w:val="00EC2DF9"/>
    <w:rsid w:val="00EE6E36"/>
    <w:rsid w:val="00F016BC"/>
    <w:rsid w:val="00F0660B"/>
    <w:rsid w:val="00F123AE"/>
    <w:rsid w:val="00F14615"/>
    <w:rsid w:val="00F16C91"/>
    <w:rsid w:val="00F234B9"/>
    <w:rsid w:val="00F32B93"/>
    <w:rsid w:val="00F42628"/>
    <w:rsid w:val="00F5551A"/>
    <w:rsid w:val="00F7027E"/>
    <w:rsid w:val="00F73331"/>
    <w:rsid w:val="00F87174"/>
    <w:rsid w:val="00F91D37"/>
    <w:rsid w:val="00F9610D"/>
    <w:rsid w:val="00FB2EEC"/>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2B7C506-7BD8-436B-AADE-E268FE2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 w:type="character" w:customStyle="1" w:styleId="UnresolvedMention">
    <w:name w:val="Unresolved Mention"/>
    <w:basedOn w:val="Policepardfaut"/>
    <w:uiPriority w:val="99"/>
    <w:semiHidden/>
    <w:unhideWhenUsed/>
    <w:rsid w:val="003D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ffa\Downloads\Kogu_Formular_FR_V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148DA26E747B59762C4843DDE30BD"/>
        <w:category>
          <w:name w:val="Général"/>
          <w:gallery w:val="placeholder"/>
        </w:category>
        <w:types>
          <w:type w:val="bbPlcHdr"/>
        </w:types>
        <w:behaviors>
          <w:behavior w:val="content"/>
        </w:behaviors>
        <w:guid w:val="{9322B121-059B-4AA6-B896-E1C09B753033}"/>
      </w:docPartPr>
      <w:docPartBody>
        <w:p w:rsidR="00182BFE" w:rsidRDefault="00182BFE">
          <w:pPr>
            <w:pStyle w:val="705148DA26E747B59762C4843DDE30BD"/>
          </w:pPr>
          <w:r>
            <w:rPr>
              <w:rStyle w:val="Textedelespacerserv"/>
            </w:rPr>
            <w:t xml:space="preserve">          </w:t>
          </w:r>
        </w:p>
      </w:docPartBody>
    </w:docPart>
    <w:docPart>
      <w:docPartPr>
        <w:name w:val="CB695917D7504C02B65F0D91EEC1002F"/>
        <w:category>
          <w:name w:val="Général"/>
          <w:gallery w:val="placeholder"/>
        </w:category>
        <w:types>
          <w:type w:val="bbPlcHdr"/>
        </w:types>
        <w:behaviors>
          <w:behavior w:val="content"/>
        </w:behaviors>
        <w:guid w:val="{32FD2B43-7F2D-44DD-958D-44B214C88C5F}"/>
      </w:docPartPr>
      <w:docPartBody>
        <w:p w:rsidR="00182BFE" w:rsidRDefault="00182BFE">
          <w:pPr>
            <w:pStyle w:val="CB695917D7504C02B65F0D91EEC1002F"/>
          </w:pPr>
          <w:r>
            <w:rPr>
              <w:rStyle w:val="Textedelespacerserv"/>
            </w:rPr>
            <w:t xml:space="preserve">          </w:t>
          </w:r>
        </w:p>
      </w:docPartBody>
    </w:docPart>
    <w:docPart>
      <w:docPartPr>
        <w:name w:val="CC2E768D29AD4EB28FC905912F82931C"/>
        <w:category>
          <w:name w:val="Général"/>
          <w:gallery w:val="placeholder"/>
        </w:category>
        <w:types>
          <w:type w:val="bbPlcHdr"/>
        </w:types>
        <w:behaviors>
          <w:behavior w:val="content"/>
        </w:behaviors>
        <w:guid w:val="{181760C0-7E45-4A78-9F9E-98D172491549}"/>
      </w:docPartPr>
      <w:docPartBody>
        <w:p w:rsidR="00182BFE" w:rsidRDefault="00182BFE">
          <w:pPr>
            <w:pStyle w:val="CC2E768D29AD4EB28FC905912F82931C"/>
          </w:pPr>
          <w:r w:rsidRPr="008A5BAB">
            <w:rPr>
              <w:rStyle w:val="Textedelespacerserv"/>
            </w:rPr>
            <w:t xml:space="preserve">          </w:t>
          </w:r>
        </w:p>
      </w:docPartBody>
    </w:docPart>
    <w:docPart>
      <w:docPartPr>
        <w:name w:val="489135967F5C40378D8254C0912BC54B"/>
        <w:category>
          <w:name w:val="Général"/>
          <w:gallery w:val="placeholder"/>
        </w:category>
        <w:types>
          <w:type w:val="bbPlcHdr"/>
        </w:types>
        <w:behaviors>
          <w:behavior w:val="content"/>
        </w:behaviors>
        <w:guid w:val="{CC73819D-8556-42F2-834F-044ADA15750C}"/>
      </w:docPartPr>
      <w:docPartBody>
        <w:p w:rsidR="00182BFE" w:rsidRDefault="00182BFE">
          <w:pPr>
            <w:pStyle w:val="489135967F5C40378D8254C0912BC54B"/>
          </w:pPr>
          <w:r w:rsidRPr="009672A7">
            <w:rPr>
              <w:rStyle w:val="Textedelespacerserv"/>
            </w:rPr>
            <w:t xml:space="preserve">          </w:t>
          </w:r>
        </w:p>
      </w:docPartBody>
    </w:docPart>
    <w:docPart>
      <w:docPartPr>
        <w:name w:val="798469697EC345798D2C1D43FBA09A4C"/>
        <w:category>
          <w:name w:val="Général"/>
          <w:gallery w:val="placeholder"/>
        </w:category>
        <w:types>
          <w:type w:val="bbPlcHdr"/>
        </w:types>
        <w:behaviors>
          <w:behavior w:val="content"/>
        </w:behaviors>
        <w:guid w:val="{78379F95-2470-4035-820B-D1DE25C1E69F}"/>
      </w:docPartPr>
      <w:docPartBody>
        <w:p w:rsidR="00182BFE" w:rsidRDefault="00182BFE">
          <w:pPr>
            <w:pStyle w:val="798469697EC345798D2C1D43FBA09A4C"/>
          </w:pPr>
          <w:r w:rsidRPr="008A5BAB">
            <w:rPr>
              <w:rStyle w:val="Textedelespacerserv"/>
            </w:rPr>
            <w:t xml:space="preserve">          </w:t>
          </w:r>
        </w:p>
      </w:docPartBody>
    </w:docPart>
    <w:docPart>
      <w:docPartPr>
        <w:name w:val="9E2F6E1B4429454198CC743DE55FCEA2"/>
        <w:category>
          <w:name w:val="Général"/>
          <w:gallery w:val="placeholder"/>
        </w:category>
        <w:types>
          <w:type w:val="bbPlcHdr"/>
        </w:types>
        <w:behaviors>
          <w:behavior w:val="content"/>
        </w:behaviors>
        <w:guid w:val="{0DC420A8-11B6-454B-BA3E-6F2C42E5E845}"/>
      </w:docPartPr>
      <w:docPartBody>
        <w:p w:rsidR="00182BFE" w:rsidRDefault="00182BFE">
          <w:pPr>
            <w:pStyle w:val="9E2F6E1B4429454198CC743DE55FCEA2"/>
          </w:pPr>
          <w:r w:rsidRPr="009672A7">
            <w:rPr>
              <w:rStyle w:val="Textedelespacerserv"/>
            </w:rPr>
            <w:t xml:space="preserve">          </w:t>
          </w:r>
        </w:p>
      </w:docPartBody>
    </w:docPart>
    <w:docPart>
      <w:docPartPr>
        <w:name w:val="CAD0F8B7F6DA4D09967873E68708DD1D"/>
        <w:category>
          <w:name w:val="Général"/>
          <w:gallery w:val="placeholder"/>
        </w:category>
        <w:types>
          <w:type w:val="bbPlcHdr"/>
        </w:types>
        <w:behaviors>
          <w:behavior w:val="content"/>
        </w:behaviors>
        <w:guid w:val="{E050D335-6291-486B-BA4B-31465CF168B1}"/>
      </w:docPartPr>
      <w:docPartBody>
        <w:p w:rsidR="00182BFE" w:rsidRDefault="00182BFE">
          <w:pPr>
            <w:pStyle w:val="CAD0F8B7F6DA4D09967873E68708DD1D"/>
          </w:pPr>
          <w:r w:rsidRPr="008A5BAB">
            <w:rPr>
              <w:rStyle w:val="Textedelespacerserv"/>
            </w:rPr>
            <w:t xml:space="preserve">          </w:t>
          </w:r>
        </w:p>
      </w:docPartBody>
    </w:docPart>
    <w:docPart>
      <w:docPartPr>
        <w:name w:val="4894CB0289DC41E188FC5DC5C2C51600"/>
        <w:category>
          <w:name w:val="Général"/>
          <w:gallery w:val="placeholder"/>
        </w:category>
        <w:types>
          <w:type w:val="bbPlcHdr"/>
        </w:types>
        <w:behaviors>
          <w:behavior w:val="content"/>
        </w:behaviors>
        <w:guid w:val="{8A41D74E-DE5F-4276-8287-589B1AF32626}"/>
      </w:docPartPr>
      <w:docPartBody>
        <w:p w:rsidR="00182BFE" w:rsidRDefault="00182BFE">
          <w:pPr>
            <w:pStyle w:val="4894CB0289DC41E188FC5DC5C2C51600"/>
          </w:pPr>
          <w:r>
            <w:rPr>
              <w:rStyle w:val="Textedelespacerserv"/>
            </w:rPr>
            <w:t xml:space="preserve">          </w:t>
          </w:r>
        </w:p>
      </w:docPartBody>
    </w:docPart>
    <w:docPart>
      <w:docPartPr>
        <w:name w:val="9B3B817B05BE4F32B73BE1201C745E30"/>
        <w:category>
          <w:name w:val="Général"/>
          <w:gallery w:val="placeholder"/>
        </w:category>
        <w:types>
          <w:type w:val="bbPlcHdr"/>
        </w:types>
        <w:behaviors>
          <w:behavior w:val="content"/>
        </w:behaviors>
        <w:guid w:val="{7B056F62-8FC9-4844-9E09-B7BCB2B4D1CF}"/>
      </w:docPartPr>
      <w:docPartBody>
        <w:p w:rsidR="00182BFE" w:rsidRDefault="00182BFE">
          <w:pPr>
            <w:pStyle w:val="9B3B817B05BE4F32B73BE1201C745E30"/>
          </w:pPr>
          <w:r w:rsidRPr="008A5BAB">
            <w:rPr>
              <w:rStyle w:val="Textedelespacerserv"/>
            </w:rPr>
            <w:t xml:space="preserve">          </w:t>
          </w:r>
        </w:p>
      </w:docPartBody>
    </w:docPart>
    <w:docPart>
      <w:docPartPr>
        <w:name w:val="293452C8D62D4D52A0C60127C4D1E29E"/>
        <w:category>
          <w:name w:val="Général"/>
          <w:gallery w:val="placeholder"/>
        </w:category>
        <w:types>
          <w:type w:val="bbPlcHdr"/>
        </w:types>
        <w:behaviors>
          <w:behavior w:val="content"/>
        </w:behaviors>
        <w:guid w:val="{754945AE-14BA-4626-9F6F-EFB19B5F46CC}"/>
      </w:docPartPr>
      <w:docPartBody>
        <w:p w:rsidR="00182BFE" w:rsidRDefault="00182BFE">
          <w:pPr>
            <w:pStyle w:val="293452C8D62D4D52A0C60127C4D1E29E"/>
          </w:pPr>
          <w:r w:rsidRPr="001D6C15">
            <w:rPr>
              <w:rStyle w:val="Textedelespacerserv"/>
            </w:rPr>
            <w:t xml:space="preserve">          </w:t>
          </w:r>
        </w:p>
      </w:docPartBody>
    </w:docPart>
    <w:docPart>
      <w:docPartPr>
        <w:name w:val="E5C4F79708A84853B67ED3DF299A8533"/>
        <w:category>
          <w:name w:val="Général"/>
          <w:gallery w:val="placeholder"/>
        </w:category>
        <w:types>
          <w:type w:val="bbPlcHdr"/>
        </w:types>
        <w:behaviors>
          <w:behavior w:val="content"/>
        </w:behaviors>
        <w:guid w:val="{19E22BE9-1156-4F99-91B7-A40DB2FEE041}"/>
      </w:docPartPr>
      <w:docPartBody>
        <w:p w:rsidR="00182BFE" w:rsidRDefault="00182BFE">
          <w:pPr>
            <w:pStyle w:val="E5C4F79708A84853B67ED3DF299A8533"/>
          </w:pPr>
          <w:r w:rsidRPr="001D6C15">
            <w:rPr>
              <w:rStyle w:val="Textedelespacerserv"/>
            </w:rPr>
            <w:t xml:space="preserve">          </w:t>
          </w:r>
        </w:p>
      </w:docPartBody>
    </w:docPart>
    <w:docPart>
      <w:docPartPr>
        <w:name w:val="1CF18403F688429B8B3D21DE0DE41395"/>
        <w:category>
          <w:name w:val="Général"/>
          <w:gallery w:val="placeholder"/>
        </w:category>
        <w:types>
          <w:type w:val="bbPlcHdr"/>
        </w:types>
        <w:behaviors>
          <w:behavior w:val="content"/>
        </w:behaviors>
        <w:guid w:val="{A2B92DEA-E917-4218-8987-68AFEA0446C7}"/>
      </w:docPartPr>
      <w:docPartBody>
        <w:p w:rsidR="00182BFE" w:rsidRDefault="00182BFE">
          <w:pPr>
            <w:pStyle w:val="1CF18403F688429B8B3D21DE0DE41395"/>
          </w:pPr>
          <w:r w:rsidRPr="001D6C15">
            <w:rPr>
              <w:rStyle w:val="Textedelespacerserv"/>
            </w:rPr>
            <w:t xml:space="preserve">          </w:t>
          </w:r>
        </w:p>
      </w:docPartBody>
    </w:docPart>
    <w:docPart>
      <w:docPartPr>
        <w:name w:val="80EBAB02FFE5478FB3D3EE42EA72E8E5"/>
        <w:category>
          <w:name w:val="Général"/>
          <w:gallery w:val="placeholder"/>
        </w:category>
        <w:types>
          <w:type w:val="bbPlcHdr"/>
        </w:types>
        <w:behaviors>
          <w:behavior w:val="content"/>
        </w:behaviors>
        <w:guid w:val="{E93F3497-F491-4358-A3F0-1EF18DED67F7}"/>
      </w:docPartPr>
      <w:docPartBody>
        <w:p w:rsidR="00182BFE" w:rsidRDefault="00182BFE">
          <w:pPr>
            <w:pStyle w:val="80EBAB02FFE5478FB3D3EE42EA72E8E5"/>
          </w:pPr>
          <w:r>
            <w:rPr>
              <w:rStyle w:val="Textedelespacerserv"/>
            </w:rPr>
            <w:t xml:space="preserve">          </w:t>
          </w:r>
        </w:p>
      </w:docPartBody>
    </w:docPart>
    <w:docPart>
      <w:docPartPr>
        <w:name w:val="9F81762741E34F1CA9BD791E3B48CF07"/>
        <w:category>
          <w:name w:val="Général"/>
          <w:gallery w:val="placeholder"/>
        </w:category>
        <w:types>
          <w:type w:val="bbPlcHdr"/>
        </w:types>
        <w:behaviors>
          <w:behavior w:val="content"/>
        </w:behaviors>
        <w:guid w:val="{7E0E1ECA-7446-4E70-B7FE-3054F4B563A8}"/>
      </w:docPartPr>
      <w:docPartBody>
        <w:p w:rsidR="00182BFE" w:rsidRDefault="00182BFE">
          <w:pPr>
            <w:pStyle w:val="9F81762741E34F1CA9BD791E3B48CF07"/>
          </w:pPr>
          <w:r w:rsidRPr="001D6C15">
            <w:rPr>
              <w:rStyle w:val="Textedelespacerserv"/>
            </w:rPr>
            <w:t xml:space="preserve">          </w:t>
          </w:r>
        </w:p>
      </w:docPartBody>
    </w:docPart>
    <w:docPart>
      <w:docPartPr>
        <w:name w:val="F58ADB39CF9E4360B405C21843A5CA09"/>
        <w:category>
          <w:name w:val="Général"/>
          <w:gallery w:val="placeholder"/>
        </w:category>
        <w:types>
          <w:type w:val="bbPlcHdr"/>
        </w:types>
        <w:behaviors>
          <w:behavior w:val="content"/>
        </w:behaviors>
        <w:guid w:val="{E0940028-0425-4B2C-BD35-82ADEA95737E}"/>
      </w:docPartPr>
      <w:docPartBody>
        <w:p w:rsidR="00182BFE" w:rsidRDefault="00182BFE">
          <w:pPr>
            <w:pStyle w:val="F58ADB39CF9E4360B405C21843A5CA09"/>
          </w:pPr>
          <w:r w:rsidRPr="001D6C15">
            <w:rPr>
              <w:rStyle w:val="Textedelespacerserv"/>
            </w:rPr>
            <w:t xml:space="preserve">          </w:t>
          </w:r>
        </w:p>
      </w:docPartBody>
    </w:docPart>
    <w:docPart>
      <w:docPartPr>
        <w:name w:val="AA58923A62CE42A1B1DC7E2AAFD252B7"/>
        <w:category>
          <w:name w:val="Général"/>
          <w:gallery w:val="placeholder"/>
        </w:category>
        <w:types>
          <w:type w:val="bbPlcHdr"/>
        </w:types>
        <w:behaviors>
          <w:behavior w:val="content"/>
        </w:behaviors>
        <w:guid w:val="{6B9CD505-5F5E-497E-9DA8-1CF73EB62A8D}"/>
      </w:docPartPr>
      <w:docPartBody>
        <w:p w:rsidR="00182BFE" w:rsidRDefault="00182BFE">
          <w:pPr>
            <w:pStyle w:val="AA58923A62CE42A1B1DC7E2AAFD252B7"/>
          </w:pPr>
          <w:r w:rsidRPr="00F9605E">
            <w:rPr>
              <w:rStyle w:val="Textedelespacerserv"/>
            </w:rPr>
            <w:t xml:space="preserve">          </w:t>
          </w:r>
        </w:p>
      </w:docPartBody>
    </w:docPart>
    <w:docPart>
      <w:docPartPr>
        <w:name w:val="9AD3635D02A34C38889A559DB5A40489"/>
        <w:category>
          <w:name w:val="Général"/>
          <w:gallery w:val="placeholder"/>
        </w:category>
        <w:types>
          <w:type w:val="bbPlcHdr"/>
        </w:types>
        <w:behaviors>
          <w:behavior w:val="content"/>
        </w:behaviors>
        <w:guid w:val="{EF2F09C1-719F-4D3A-A899-0C2EC0762C1A}"/>
      </w:docPartPr>
      <w:docPartBody>
        <w:p w:rsidR="00182BFE" w:rsidRDefault="00182BFE">
          <w:pPr>
            <w:pStyle w:val="9AD3635D02A34C38889A559DB5A40489"/>
          </w:pPr>
          <w:r w:rsidRPr="007B0F7B">
            <w:rPr>
              <w:rStyle w:val="Textedelespacerserv"/>
            </w:rPr>
            <w:t xml:space="preserve">          </w:t>
          </w:r>
        </w:p>
      </w:docPartBody>
    </w:docPart>
    <w:docPart>
      <w:docPartPr>
        <w:name w:val="5C40C18BADC54CB696836E1111EF7F83"/>
        <w:category>
          <w:name w:val="Général"/>
          <w:gallery w:val="placeholder"/>
        </w:category>
        <w:types>
          <w:type w:val="bbPlcHdr"/>
        </w:types>
        <w:behaviors>
          <w:behavior w:val="content"/>
        </w:behaviors>
        <w:guid w:val="{9C927B79-A932-4EA4-B22C-6E1468360B91}"/>
      </w:docPartPr>
      <w:docPartBody>
        <w:p w:rsidR="00182BFE" w:rsidRDefault="00182BFE">
          <w:pPr>
            <w:pStyle w:val="5C40C18BADC54CB696836E1111EF7F83"/>
          </w:pPr>
          <w:r w:rsidRPr="00F9605E">
            <w:rPr>
              <w:rStyle w:val="Textedelespacerserv"/>
            </w:rPr>
            <w:t xml:space="preserve">          </w:t>
          </w:r>
        </w:p>
      </w:docPartBody>
    </w:docPart>
    <w:docPart>
      <w:docPartPr>
        <w:name w:val="BC1E5972B07641E3A4E3AB3BF3AB8AB4"/>
        <w:category>
          <w:name w:val="Général"/>
          <w:gallery w:val="placeholder"/>
        </w:category>
        <w:types>
          <w:type w:val="bbPlcHdr"/>
        </w:types>
        <w:behaviors>
          <w:behavior w:val="content"/>
        </w:behaviors>
        <w:guid w:val="{C07933E3-C758-4537-9201-0CD400126B77}"/>
      </w:docPartPr>
      <w:docPartBody>
        <w:p w:rsidR="00182BFE" w:rsidRDefault="00182BFE">
          <w:pPr>
            <w:pStyle w:val="BC1E5972B07641E3A4E3AB3BF3AB8AB4"/>
          </w:pPr>
          <w:r w:rsidRPr="007B0F7B">
            <w:rPr>
              <w:rStyle w:val="Textedelespacerserv"/>
            </w:rPr>
            <w:t xml:space="preserve">          </w:t>
          </w:r>
        </w:p>
      </w:docPartBody>
    </w:docPart>
    <w:docPart>
      <w:docPartPr>
        <w:name w:val="8493CCFCB22A4F6A9EB3568CEE7761E4"/>
        <w:category>
          <w:name w:val="Général"/>
          <w:gallery w:val="placeholder"/>
        </w:category>
        <w:types>
          <w:type w:val="bbPlcHdr"/>
        </w:types>
        <w:behaviors>
          <w:behavior w:val="content"/>
        </w:behaviors>
        <w:guid w:val="{9E3F9CB0-6E56-4576-99CD-FC146AD58450}"/>
      </w:docPartPr>
      <w:docPartBody>
        <w:p w:rsidR="00182BFE" w:rsidRDefault="00182BFE">
          <w:pPr>
            <w:pStyle w:val="8493CCFCB22A4F6A9EB3568CEE7761E4"/>
          </w:pPr>
          <w:r w:rsidRPr="007B0F7B">
            <w:rPr>
              <w:rStyle w:val="Textedelespacerserv"/>
            </w:rPr>
            <w:t xml:space="preserve">          </w:t>
          </w:r>
        </w:p>
      </w:docPartBody>
    </w:docPart>
    <w:docPart>
      <w:docPartPr>
        <w:name w:val="1472F707A99841DBA4088E658AC08E18"/>
        <w:category>
          <w:name w:val="Général"/>
          <w:gallery w:val="placeholder"/>
        </w:category>
        <w:types>
          <w:type w:val="bbPlcHdr"/>
        </w:types>
        <w:behaviors>
          <w:behavior w:val="content"/>
        </w:behaviors>
        <w:guid w:val="{B7736D09-6CAF-41BA-86CB-1B35E6E2E724}"/>
      </w:docPartPr>
      <w:docPartBody>
        <w:p w:rsidR="00182BFE" w:rsidRDefault="00182BFE">
          <w:pPr>
            <w:pStyle w:val="1472F707A99841DBA4088E658AC08E18"/>
          </w:pPr>
          <w:r w:rsidRPr="00F9605E">
            <w:rPr>
              <w:rStyle w:val="Textedelespacerserv"/>
            </w:rPr>
            <w:t xml:space="preserve">          </w:t>
          </w:r>
        </w:p>
      </w:docPartBody>
    </w:docPart>
    <w:docPart>
      <w:docPartPr>
        <w:name w:val="4FE02DAE7AFF4B05B895AC0D38ABA112"/>
        <w:category>
          <w:name w:val="Général"/>
          <w:gallery w:val="placeholder"/>
        </w:category>
        <w:types>
          <w:type w:val="bbPlcHdr"/>
        </w:types>
        <w:behaviors>
          <w:behavior w:val="content"/>
        </w:behaviors>
        <w:guid w:val="{509CF2FD-6EE5-4BA3-BEE6-F02E3F7C35FB}"/>
      </w:docPartPr>
      <w:docPartBody>
        <w:p w:rsidR="00182BFE" w:rsidRDefault="00182BFE">
          <w:pPr>
            <w:pStyle w:val="4FE02DAE7AFF4B05B895AC0D38ABA112"/>
          </w:pPr>
          <w:r w:rsidRPr="001D6C15">
            <w:rPr>
              <w:rStyle w:val="Textedelespacerserv"/>
            </w:rPr>
            <w:t xml:space="preserve">          </w:t>
          </w:r>
        </w:p>
      </w:docPartBody>
    </w:docPart>
    <w:docPart>
      <w:docPartPr>
        <w:name w:val="BF86FCBAD362449EA99B59D25A640B6C"/>
        <w:category>
          <w:name w:val="Général"/>
          <w:gallery w:val="placeholder"/>
        </w:category>
        <w:types>
          <w:type w:val="bbPlcHdr"/>
        </w:types>
        <w:behaviors>
          <w:behavior w:val="content"/>
        </w:behaviors>
        <w:guid w:val="{A66E220C-F28A-4712-9F38-86C9CBC2F6A7}"/>
      </w:docPartPr>
      <w:docPartBody>
        <w:p w:rsidR="00182BFE" w:rsidRDefault="00182BFE">
          <w:pPr>
            <w:pStyle w:val="BF86FCBAD362449EA99B59D25A640B6C"/>
          </w:pPr>
          <w:r w:rsidRPr="00F9605E">
            <w:rPr>
              <w:rStyle w:val="Textedelespacerserv"/>
            </w:rPr>
            <w:t xml:space="preserve">          </w:t>
          </w:r>
        </w:p>
      </w:docPartBody>
    </w:docPart>
    <w:docPart>
      <w:docPartPr>
        <w:name w:val="D227E7A9767F47FDA3731CEF1DD45AA7"/>
        <w:category>
          <w:name w:val="Général"/>
          <w:gallery w:val="placeholder"/>
        </w:category>
        <w:types>
          <w:type w:val="bbPlcHdr"/>
        </w:types>
        <w:behaviors>
          <w:behavior w:val="content"/>
        </w:behaviors>
        <w:guid w:val="{460E3466-2FFE-4E15-9E9A-726F9CA73C93}"/>
      </w:docPartPr>
      <w:docPartBody>
        <w:p w:rsidR="00182BFE" w:rsidRDefault="00182BFE">
          <w:pPr>
            <w:pStyle w:val="D227E7A9767F47FDA3731CEF1DD45AA7"/>
          </w:pPr>
          <w:r w:rsidRPr="001D6C15">
            <w:rPr>
              <w:rStyle w:val="Textedelespacerserv"/>
            </w:rPr>
            <w:t xml:space="preserve">          </w:t>
          </w:r>
        </w:p>
      </w:docPartBody>
    </w:docPart>
    <w:docPart>
      <w:docPartPr>
        <w:name w:val="972909EBC4A548E792B2C20A7B32C03B"/>
        <w:category>
          <w:name w:val="Général"/>
          <w:gallery w:val="placeholder"/>
        </w:category>
        <w:types>
          <w:type w:val="bbPlcHdr"/>
        </w:types>
        <w:behaviors>
          <w:behavior w:val="content"/>
        </w:behaviors>
        <w:guid w:val="{F3A3CE69-5195-4711-AB34-074B713129CC}"/>
      </w:docPartPr>
      <w:docPartBody>
        <w:p w:rsidR="00182BFE" w:rsidRDefault="00182BFE">
          <w:pPr>
            <w:pStyle w:val="972909EBC4A548E792B2C20A7B32C03B"/>
          </w:pPr>
          <w:r w:rsidRPr="001D6C15">
            <w:rPr>
              <w:rStyle w:val="Textedelespacerserv"/>
            </w:rPr>
            <w:t xml:space="preserve">          </w:t>
          </w:r>
        </w:p>
      </w:docPartBody>
    </w:docPart>
    <w:docPart>
      <w:docPartPr>
        <w:name w:val="ABD7C77013FB4AD7A2121F882253502A"/>
        <w:category>
          <w:name w:val="Général"/>
          <w:gallery w:val="placeholder"/>
        </w:category>
        <w:types>
          <w:type w:val="bbPlcHdr"/>
        </w:types>
        <w:behaviors>
          <w:behavior w:val="content"/>
        </w:behaviors>
        <w:guid w:val="{0AAA0970-454A-4C05-835E-434052C1AAE2}"/>
      </w:docPartPr>
      <w:docPartBody>
        <w:p w:rsidR="00182BFE" w:rsidRDefault="00182BFE">
          <w:pPr>
            <w:pStyle w:val="ABD7C77013FB4AD7A2121F882253502A"/>
          </w:pPr>
          <w:r w:rsidRPr="001D6C15">
            <w:rPr>
              <w:rStyle w:val="Textedelespacerserv"/>
            </w:rPr>
            <w:t xml:space="preserve">          </w:t>
          </w:r>
        </w:p>
      </w:docPartBody>
    </w:docPart>
    <w:docPart>
      <w:docPartPr>
        <w:name w:val="A368C0A5D3B049D08914EED2CD30AE35"/>
        <w:category>
          <w:name w:val="Général"/>
          <w:gallery w:val="placeholder"/>
        </w:category>
        <w:types>
          <w:type w:val="bbPlcHdr"/>
        </w:types>
        <w:behaviors>
          <w:behavior w:val="content"/>
        </w:behaviors>
        <w:guid w:val="{CE879D59-0294-482C-92E0-565DA0146455}"/>
      </w:docPartPr>
      <w:docPartBody>
        <w:p w:rsidR="00182BFE" w:rsidRDefault="00182BFE">
          <w:pPr>
            <w:pStyle w:val="A368C0A5D3B049D08914EED2CD30AE35"/>
          </w:pPr>
          <w:r w:rsidRPr="007B0F7B">
            <w:rPr>
              <w:rStyle w:val="Textedelespacerserv"/>
            </w:rPr>
            <w:t xml:space="preserve">          </w:t>
          </w:r>
        </w:p>
      </w:docPartBody>
    </w:docPart>
    <w:docPart>
      <w:docPartPr>
        <w:name w:val="E2B1EA1891324BEEA9B56139832C6C54"/>
        <w:category>
          <w:name w:val="Général"/>
          <w:gallery w:val="placeholder"/>
        </w:category>
        <w:types>
          <w:type w:val="bbPlcHdr"/>
        </w:types>
        <w:behaviors>
          <w:behavior w:val="content"/>
        </w:behaviors>
        <w:guid w:val="{03CC68B7-FD80-4586-B969-0FB8F687D504}"/>
      </w:docPartPr>
      <w:docPartBody>
        <w:p w:rsidR="00182BFE" w:rsidRDefault="00182BFE">
          <w:pPr>
            <w:pStyle w:val="E2B1EA1891324BEEA9B56139832C6C54"/>
          </w:pPr>
          <w:r w:rsidRPr="00820489">
            <w:rPr>
              <w:rStyle w:val="Textedelespacerserv"/>
            </w:rPr>
            <w:t xml:space="preserve">          </w:t>
          </w:r>
        </w:p>
      </w:docPartBody>
    </w:docPart>
    <w:docPart>
      <w:docPartPr>
        <w:name w:val="A4EF5C2852E5429DB3C01BCFB33ACA72"/>
        <w:category>
          <w:name w:val="Général"/>
          <w:gallery w:val="placeholder"/>
        </w:category>
        <w:types>
          <w:type w:val="bbPlcHdr"/>
        </w:types>
        <w:behaviors>
          <w:behavior w:val="content"/>
        </w:behaviors>
        <w:guid w:val="{3B01ADE5-63CC-493D-8DAD-4F297495A608}"/>
      </w:docPartPr>
      <w:docPartBody>
        <w:p w:rsidR="00182BFE" w:rsidRDefault="00182BFE">
          <w:pPr>
            <w:pStyle w:val="A4EF5C2852E5429DB3C01BCFB33ACA72"/>
          </w:pPr>
          <w:r w:rsidRPr="00820489">
            <w:rPr>
              <w:rStyle w:val="Textedelespacerserv"/>
            </w:rPr>
            <w:t xml:space="preserve">          </w:t>
          </w:r>
        </w:p>
      </w:docPartBody>
    </w:docPart>
    <w:docPart>
      <w:docPartPr>
        <w:name w:val="6473E6706F8E419EA8C21F6D80D383F3"/>
        <w:category>
          <w:name w:val="Général"/>
          <w:gallery w:val="placeholder"/>
        </w:category>
        <w:types>
          <w:type w:val="bbPlcHdr"/>
        </w:types>
        <w:behaviors>
          <w:behavior w:val="content"/>
        </w:behaviors>
        <w:guid w:val="{FBEC64C2-6175-40D9-A4FC-4357EAB120AE}"/>
      </w:docPartPr>
      <w:docPartBody>
        <w:p w:rsidR="00182BFE" w:rsidRDefault="00182BFE">
          <w:pPr>
            <w:pStyle w:val="6473E6706F8E419EA8C21F6D80D383F3"/>
          </w:pPr>
          <w:r w:rsidRPr="007B0F7B">
            <w:rPr>
              <w:rStyle w:val="Textedelespacerserv"/>
            </w:rPr>
            <w:t xml:space="preserve">          </w:t>
          </w:r>
        </w:p>
      </w:docPartBody>
    </w:docPart>
    <w:docPart>
      <w:docPartPr>
        <w:name w:val="B7527038059542CF90E495BE0A7BB7AE"/>
        <w:category>
          <w:name w:val="Général"/>
          <w:gallery w:val="placeholder"/>
        </w:category>
        <w:types>
          <w:type w:val="bbPlcHdr"/>
        </w:types>
        <w:behaviors>
          <w:behavior w:val="content"/>
        </w:behaviors>
        <w:guid w:val="{9FEA04E0-4470-422E-AE84-108341D4AA40}"/>
      </w:docPartPr>
      <w:docPartBody>
        <w:p w:rsidR="00182BFE" w:rsidRDefault="00182BFE">
          <w:pPr>
            <w:pStyle w:val="B7527038059542CF90E495BE0A7BB7AE"/>
          </w:pPr>
          <w:r w:rsidRPr="009F0704">
            <w:rPr>
              <w:rStyle w:val="Textedelespacerserv"/>
            </w:rPr>
            <w:t xml:space="preserve">          </w:t>
          </w:r>
        </w:p>
      </w:docPartBody>
    </w:docPart>
    <w:docPart>
      <w:docPartPr>
        <w:name w:val="528F3E022FE74B4D9B06209903F4F514"/>
        <w:category>
          <w:name w:val="Général"/>
          <w:gallery w:val="placeholder"/>
        </w:category>
        <w:types>
          <w:type w:val="bbPlcHdr"/>
        </w:types>
        <w:behaviors>
          <w:behavior w:val="content"/>
        </w:behaviors>
        <w:guid w:val="{E57A6771-5104-4660-BB26-8F84857EF4F3}"/>
      </w:docPartPr>
      <w:docPartBody>
        <w:p w:rsidR="00182BFE" w:rsidRDefault="00182BFE">
          <w:pPr>
            <w:pStyle w:val="528F3E022FE74B4D9B06209903F4F514"/>
          </w:pPr>
          <w:r w:rsidRPr="009F0704">
            <w:rPr>
              <w:rStyle w:val="Textedelespacerserv"/>
            </w:rPr>
            <w:t xml:space="preserve">          </w:t>
          </w:r>
        </w:p>
      </w:docPartBody>
    </w:docPart>
    <w:docPart>
      <w:docPartPr>
        <w:name w:val="E6D6622FE8DA465BA40E551234C514DF"/>
        <w:category>
          <w:name w:val="Général"/>
          <w:gallery w:val="placeholder"/>
        </w:category>
        <w:types>
          <w:type w:val="bbPlcHdr"/>
        </w:types>
        <w:behaviors>
          <w:behavior w:val="content"/>
        </w:behaviors>
        <w:guid w:val="{C8A94106-2255-4259-A6A8-4A521BD8E291}"/>
      </w:docPartPr>
      <w:docPartBody>
        <w:p w:rsidR="00182BFE" w:rsidRDefault="00182BFE">
          <w:pPr>
            <w:pStyle w:val="E6D6622FE8DA465BA40E551234C514DF"/>
          </w:pPr>
          <w:r w:rsidRPr="00820489">
            <w:rPr>
              <w:rStyle w:val="Textedelespacerserv"/>
            </w:rPr>
            <w:t xml:space="preserve">          </w:t>
          </w:r>
        </w:p>
      </w:docPartBody>
    </w:docPart>
    <w:docPart>
      <w:docPartPr>
        <w:name w:val="7E15F0F003B74BF4947C1333A6C2BEEC"/>
        <w:category>
          <w:name w:val="Général"/>
          <w:gallery w:val="placeholder"/>
        </w:category>
        <w:types>
          <w:type w:val="bbPlcHdr"/>
        </w:types>
        <w:behaviors>
          <w:behavior w:val="content"/>
        </w:behaviors>
        <w:guid w:val="{B619C023-9E9B-4BC4-A73F-ED2D0342CBB5}"/>
      </w:docPartPr>
      <w:docPartBody>
        <w:p w:rsidR="00182BFE" w:rsidRDefault="00182BFE">
          <w:pPr>
            <w:pStyle w:val="7E15F0F003B74BF4947C1333A6C2BEEC"/>
          </w:pPr>
          <w:r w:rsidRPr="00164B58">
            <w:rPr>
              <w:rStyle w:val="Textedelespacerserv"/>
            </w:rPr>
            <w:t xml:space="preserve">          </w:t>
          </w:r>
        </w:p>
      </w:docPartBody>
    </w:docPart>
    <w:docPart>
      <w:docPartPr>
        <w:name w:val="4666D709E83C41919CE512FD1F0EE047"/>
        <w:category>
          <w:name w:val="Général"/>
          <w:gallery w:val="placeholder"/>
        </w:category>
        <w:types>
          <w:type w:val="bbPlcHdr"/>
        </w:types>
        <w:behaviors>
          <w:behavior w:val="content"/>
        </w:behaviors>
        <w:guid w:val="{35B7273C-F7E4-48BA-B243-DFC1DAA7C2BB}"/>
      </w:docPartPr>
      <w:docPartBody>
        <w:p w:rsidR="00182BFE" w:rsidRDefault="00182BFE">
          <w:pPr>
            <w:pStyle w:val="4666D709E83C41919CE512FD1F0EE047"/>
          </w:pPr>
          <w:r w:rsidRPr="00507519">
            <w:rPr>
              <w:rStyle w:val="Textedelespacerserv"/>
            </w:rPr>
            <w:t xml:space="preserve">          </w:t>
          </w:r>
        </w:p>
      </w:docPartBody>
    </w:docPart>
    <w:docPart>
      <w:docPartPr>
        <w:name w:val="4C81A86A253D4A078A1C224B1E09D90B"/>
        <w:category>
          <w:name w:val="Général"/>
          <w:gallery w:val="placeholder"/>
        </w:category>
        <w:types>
          <w:type w:val="bbPlcHdr"/>
        </w:types>
        <w:behaviors>
          <w:behavior w:val="content"/>
        </w:behaviors>
        <w:guid w:val="{2FA811CA-E102-43B9-B2FC-AB784E92EB4D}"/>
      </w:docPartPr>
      <w:docPartBody>
        <w:p w:rsidR="00182BFE" w:rsidRDefault="00182BFE">
          <w:pPr>
            <w:pStyle w:val="4C81A86A253D4A078A1C224B1E09D90B"/>
          </w:pPr>
          <w:r w:rsidRPr="00164B58">
            <w:rPr>
              <w:rStyle w:val="Textedelespacerserv"/>
            </w:rPr>
            <w:t xml:space="preserve">          </w:t>
          </w:r>
        </w:p>
      </w:docPartBody>
    </w:docPart>
    <w:docPart>
      <w:docPartPr>
        <w:name w:val="1EF06CE3410B4C758B2973244A5D4D0F"/>
        <w:category>
          <w:name w:val="Général"/>
          <w:gallery w:val="placeholder"/>
        </w:category>
        <w:types>
          <w:type w:val="bbPlcHdr"/>
        </w:types>
        <w:behaviors>
          <w:behavior w:val="content"/>
        </w:behaviors>
        <w:guid w:val="{E82A79D8-F0E5-4D81-BA9F-5AAFA4CBAE86}"/>
      </w:docPartPr>
      <w:docPartBody>
        <w:p w:rsidR="00182BFE" w:rsidRDefault="00182BFE">
          <w:pPr>
            <w:pStyle w:val="1EF06CE3410B4C758B2973244A5D4D0F"/>
          </w:pPr>
          <w:r w:rsidRPr="00164B58">
            <w:rPr>
              <w:rStyle w:val="Textedelespacerserv"/>
            </w:rPr>
            <w:t xml:space="preserve">          </w:t>
          </w:r>
        </w:p>
      </w:docPartBody>
    </w:docPart>
    <w:docPart>
      <w:docPartPr>
        <w:name w:val="A3CAFF952EBE42C9884A97C6496F96DC"/>
        <w:category>
          <w:name w:val="Général"/>
          <w:gallery w:val="placeholder"/>
        </w:category>
        <w:types>
          <w:type w:val="bbPlcHdr"/>
        </w:types>
        <w:behaviors>
          <w:behavior w:val="content"/>
        </w:behaviors>
        <w:guid w:val="{980B0325-6999-4430-9CDB-A03B01A7FA87}"/>
      </w:docPartPr>
      <w:docPartBody>
        <w:p w:rsidR="00182BFE" w:rsidRDefault="00182BFE">
          <w:pPr>
            <w:pStyle w:val="A3CAFF952EBE42C9884A97C6496F96DC"/>
          </w:pPr>
          <w:r w:rsidRPr="00507519">
            <w:rPr>
              <w:rStyle w:val="Textedelespacerserv"/>
            </w:rPr>
            <w:t xml:space="preserve">          </w:t>
          </w:r>
        </w:p>
      </w:docPartBody>
    </w:docPart>
    <w:docPart>
      <w:docPartPr>
        <w:name w:val="37776C4B11B541578437CC584BA9E26E"/>
        <w:category>
          <w:name w:val="Général"/>
          <w:gallery w:val="placeholder"/>
        </w:category>
        <w:types>
          <w:type w:val="bbPlcHdr"/>
        </w:types>
        <w:behaviors>
          <w:behavior w:val="content"/>
        </w:behaviors>
        <w:guid w:val="{F14D0728-7F18-40B9-ABDD-C92A00F90D9F}"/>
      </w:docPartPr>
      <w:docPartBody>
        <w:p w:rsidR="00182BFE" w:rsidRDefault="00182BFE">
          <w:pPr>
            <w:pStyle w:val="37776C4B11B541578437CC584BA9E26E"/>
          </w:pPr>
          <w:r>
            <w:rPr>
              <w:rStyle w:val="Textedelespacerserv"/>
            </w:rPr>
            <w:t xml:space="preserve">          </w:t>
          </w:r>
        </w:p>
      </w:docPartBody>
    </w:docPart>
    <w:docPart>
      <w:docPartPr>
        <w:name w:val="B54B6071804D405AB892BA64BACA86C5"/>
        <w:category>
          <w:name w:val="Général"/>
          <w:gallery w:val="placeholder"/>
        </w:category>
        <w:types>
          <w:type w:val="bbPlcHdr"/>
        </w:types>
        <w:behaviors>
          <w:behavior w:val="content"/>
        </w:behaviors>
        <w:guid w:val="{CA3E246F-84CD-4497-BEF6-6AB381852528}"/>
      </w:docPartPr>
      <w:docPartBody>
        <w:p w:rsidR="00182BFE" w:rsidRDefault="00182BFE">
          <w:pPr>
            <w:pStyle w:val="B54B6071804D405AB892BA64BACA86C5"/>
          </w:pPr>
          <w:r w:rsidRPr="00507519">
            <w:rPr>
              <w:rStyle w:val="Textedelespacerserv"/>
            </w:rPr>
            <w:t xml:space="preserve">          </w:t>
          </w:r>
        </w:p>
      </w:docPartBody>
    </w:docPart>
    <w:docPart>
      <w:docPartPr>
        <w:name w:val="4DC402BF0B33414D830CB0E57A480E73"/>
        <w:category>
          <w:name w:val="Général"/>
          <w:gallery w:val="placeholder"/>
        </w:category>
        <w:types>
          <w:type w:val="bbPlcHdr"/>
        </w:types>
        <w:behaviors>
          <w:behavior w:val="content"/>
        </w:behaviors>
        <w:guid w:val="{22E45C5D-AED5-42A8-BB37-6F2795657A22}"/>
      </w:docPartPr>
      <w:docPartBody>
        <w:p w:rsidR="00182BFE" w:rsidRDefault="00182BFE">
          <w:pPr>
            <w:pStyle w:val="4DC402BF0B33414D830CB0E57A480E73"/>
          </w:pPr>
          <w:r w:rsidRPr="00164B58">
            <w:rPr>
              <w:rStyle w:val="Textedelespacerserv"/>
            </w:rPr>
            <w:t xml:space="preserve">          </w:t>
          </w:r>
        </w:p>
      </w:docPartBody>
    </w:docPart>
    <w:docPart>
      <w:docPartPr>
        <w:name w:val="E14C184811C74363BB1A5862B133D333"/>
        <w:category>
          <w:name w:val="Général"/>
          <w:gallery w:val="placeholder"/>
        </w:category>
        <w:types>
          <w:type w:val="bbPlcHdr"/>
        </w:types>
        <w:behaviors>
          <w:behavior w:val="content"/>
        </w:behaviors>
        <w:guid w:val="{C1700D4D-1185-4658-9A33-F4E260CCB398}"/>
      </w:docPartPr>
      <w:docPartBody>
        <w:p w:rsidR="00182BFE" w:rsidRDefault="00182BFE">
          <w:pPr>
            <w:pStyle w:val="E14C184811C74363BB1A5862B133D333"/>
          </w:pPr>
          <w:r w:rsidRPr="00164B58">
            <w:rPr>
              <w:rStyle w:val="Textedelespacerserv"/>
            </w:rPr>
            <w:t xml:space="preserve">          </w:t>
          </w:r>
        </w:p>
      </w:docPartBody>
    </w:docPart>
    <w:docPart>
      <w:docPartPr>
        <w:name w:val="667C11DC40A4476488CB961B9A563098"/>
        <w:category>
          <w:name w:val="Général"/>
          <w:gallery w:val="placeholder"/>
        </w:category>
        <w:types>
          <w:type w:val="bbPlcHdr"/>
        </w:types>
        <w:behaviors>
          <w:behavior w:val="content"/>
        </w:behaviors>
        <w:guid w:val="{16E77047-A36C-45A4-A817-E34FED14F4BD}"/>
      </w:docPartPr>
      <w:docPartBody>
        <w:p w:rsidR="00182BFE" w:rsidRDefault="00182BFE">
          <w:pPr>
            <w:pStyle w:val="667C11DC40A4476488CB961B9A563098"/>
          </w:pPr>
          <w:r>
            <w:rPr>
              <w:rStyle w:val="Textedelespacerserv"/>
            </w:rPr>
            <w:t xml:space="preserve">          </w:t>
          </w:r>
        </w:p>
      </w:docPartBody>
    </w:docPart>
    <w:docPart>
      <w:docPartPr>
        <w:name w:val="8AE6640464774B80A35D1C7E37284678"/>
        <w:category>
          <w:name w:val="Général"/>
          <w:gallery w:val="placeholder"/>
        </w:category>
        <w:types>
          <w:type w:val="bbPlcHdr"/>
        </w:types>
        <w:behaviors>
          <w:behavior w:val="content"/>
        </w:behaviors>
        <w:guid w:val="{D73C3750-DEF9-4F3D-908A-14F17D135A09}"/>
      </w:docPartPr>
      <w:docPartBody>
        <w:p w:rsidR="00182BFE" w:rsidRDefault="00182BFE">
          <w:pPr>
            <w:pStyle w:val="8AE6640464774B80A35D1C7E37284678"/>
          </w:pPr>
          <w:r w:rsidRPr="00D44EB4">
            <w:rPr>
              <w:rStyle w:val="Textedelespacerserv"/>
            </w:rPr>
            <w:t xml:space="preserve">          </w:t>
          </w:r>
        </w:p>
      </w:docPartBody>
    </w:docPart>
    <w:docPart>
      <w:docPartPr>
        <w:name w:val="B1237D6FA8D544EC9216CA46A073DDC4"/>
        <w:category>
          <w:name w:val="Général"/>
          <w:gallery w:val="placeholder"/>
        </w:category>
        <w:types>
          <w:type w:val="bbPlcHdr"/>
        </w:types>
        <w:behaviors>
          <w:behavior w:val="content"/>
        </w:behaviors>
        <w:guid w:val="{92289B15-5977-4095-AC8A-D4F8F2FA2652}"/>
      </w:docPartPr>
      <w:docPartBody>
        <w:p w:rsidR="00182BFE" w:rsidRDefault="00182BFE">
          <w:pPr>
            <w:pStyle w:val="B1237D6FA8D544EC9216CA46A073DDC4"/>
          </w:pPr>
          <w:r w:rsidRPr="00164B58">
            <w:rPr>
              <w:rStyle w:val="Textedelespacerserv"/>
            </w:rPr>
            <w:t xml:space="preserve">          </w:t>
          </w:r>
        </w:p>
      </w:docPartBody>
    </w:docPart>
    <w:docPart>
      <w:docPartPr>
        <w:name w:val="F2067D03A83D4005BBC383FA4542A6BE"/>
        <w:category>
          <w:name w:val="Général"/>
          <w:gallery w:val="placeholder"/>
        </w:category>
        <w:types>
          <w:type w:val="bbPlcHdr"/>
        </w:types>
        <w:behaviors>
          <w:behavior w:val="content"/>
        </w:behaviors>
        <w:guid w:val="{74CB8DB8-8E6C-4065-BADD-E07D06F3435C}"/>
      </w:docPartPr>
      <w:docPartBody>
        <w:p w:rsidR="00182BFE" w:rsidRDefault="00182BFE">
          <w:pPr>
            <w:pStyle w:val="F2067D03A83D4005BBC383FA4542A6BE"/>
          </w:pPr>
          <w:r w:rsidRPr="00D44EB4">
            <w:rPr>
              <w:rStyle w:val="Textedelespacerserv"/>
            </w:rPr>
            <w:t xml:space="preserve">          </w:t>
          </w:r>
        </w:p>
      </w:docPartBody>
    </w:docPart>
    <w:docPart>
      <w:docPartPr>
        <w:name w:val="57BA5366496A49578E353EE6872E38BC"/>
        <w:category>
          <w:name w:val="Général"/>
          <w:gallery w:val="placeholder"/>
        </w:category>
        <w:types>
          <w:type w:val="bbPlcHdr"/>
        </w:types>
        <w:behaviors>
          <w:behavior w:val="content"/>
        </w:behaviors>
        <w:guid w:val="{41B26A3C-9C58-423F-A378-306B24F99110}"/>
      </w:docPartPr>
      <w:docPartBody>
        <w:p w:rsidR="00182BFE" w:rsidRDefault="00182BFE">
          <w:pPr>
            <w:pStyle w:val="57BA5366496A49578E353EE6872E38BC"/>
          </w:pPr>
          <w:r w:rsidRPr="00D44EB4">
            <w:rPr>
              <w:rStyle w:val="Textedelespacerserv"/>
            </w:rPr>
            <w:t xml:space="preserve">          </w:t>
          </w:r>
        </w:p>
      </w:docPartBody>
    </w:docPart>
    <w:docPart>
      <w:docPartPr>
        <w:name w:val="E5857EE0E82F47EAAC8D4D11ACE3F3CD"/>
        <w:category>
          <w:name w:val="Général"/>
          <w:gallery w:val="placeholder"/>
        </w:category>
        <w:types>
          <w:type w:val="bbPlcHdr"/>
        </w:types>
        <w:behaviors>
          <w:behavior w:val="content"/>
        </w:behaviors>
        <w:guid w:val="{2FDCBCC7-AF6F-4E4A-8C4A-5AAE5F44340A}"/>
      </w:docPartPr>
      <w:docPartBody>
        <w:p w:rsidR="00182BFE" w:rsidRDefault="00182BFE">
          <w:pPr>
            <w:pStyle w:val="E5857EE0E82F47EAAC8D4D11ACE3F3CD"/>
          </w:pPr>
          <w:r w:rsidRPr="00D44EB4">
            <w:rPr>
              <w:rStyle w:val="Textedelespacerserv"/>
            </w:rPr>
            <w:t xml:space="preserve">          </w:t>
          </w:r>
        </w:p>
      </w:docPartBody>
    </w:docPart>
    <w:docPart>
      <w:docPartPr>
        <w:name w:val="35AF2363C896466BBD3E8CCC8B2B2F2D"/>
        <w:category>
          <w:name w:val="Général"/>
          <w:gallery w:val="placeholder"/>
        </w:category>
        <w:types>
          <w:type w:val="bbPlcHdr"/>
        </w:types>
        <w:behaviors>
          <w:behavior w:val="content"/>
        </w:behaviors>
        <w:guid w:val="{3076946B-94FA-4DAE-BAB6-F7E2F61BD3F3}"/>
      </w:docPartPr>
      <w:docPartBody>
        <w:p w:rsidR="00182BFE" w:rsidRDefault="00182BFE">
          <w:pPr>
            <w:pStyle w:val="35AF2363C896466BBD3E8CCC8B2B2F2D"/>
          </w:pPr>
          <w:r w:rsidRPr="00D44EB4">
            <w:rPr>
              <w:rStyle w:val="Textedelespacerserv"/>
            </w:rPr>
            <w:t xml:space="preserve">          </w:t>
          </w:r>
        </w:p>
      </w:docPartBody>
    </w:docPart>
    <w:docPart>
      <w:docPartPr>
        <w:name w:val="986EDE4A522E4268931E6C66BFFA3C41"/>
        <w:category>
          <w:name w:val="Général"/>
          <w:gallery w:val="placeholder"/>
        </w:category>
        <w:types>
          <w:type w:val="bbPlcHdr"/>
        </w:types>
        <w:behaviors>
          <w:behavior w:val="content"/>
        </w:behaviors>
        <w:guid w:val="{89EF08B8-F1CA-471B-815E-FFE9848C0F9A}"/>
      </w:docPartPr>
      <w:docPartBody>
        <w:p w:rsidR="00182BFE" w:rsidRDefault="00182BFE">
          <w:pPr>
            <w:pStyle w:val="986EDE4A522E4268931E6C66BFFA3C41"/>
          </w:pPr>
          <w:r w:rsidRPr="00164B58">
            <w:rPr>
              <w:rStyle w:val="Textedelespacerserv"/>
            </w:rPr>
            <w:t xml:space="preserve">          </w:t>
          </w:r>
        </w:p>
      </w:docPartBody>
    </w:docPart>
    <w:docPart>
      <w:docPartPr>
        <w:name w:val="B26E7C008473499E9EB91002E2BD500B"/>
        <w:category>
          <w:name w:val="Général"/>
          <w:gallery w:val="placeholder"/>
        </w:category>
        <w:types>
          <w:type w:val="bbPlcHdr"/>
        </w:types>
        <w:behaviors>
          <w:behavior w:val="content"/>
        </w:behaviors>
        <w:guid w:val="{B185D437-D28F-482E-A5E7-199B667F4688}"/>
      </w:docPartPr>
      <w:docPartBody>
        <w:p w:rsidR="00182BFE" w:rsidRDefault="00182BFE">
          <w:pPr>
            <w:pStyle w:val="B26E7C008473499E9EB91002E2BD500B"/>
          </w:pPr>
          <w:r w:rsidRPr="00164B58">
            <w:rPr>
              <w:rStyle w:val="Textedelespacerserv"/>
            </w:rPr>
            <w:t xml:space="preserve">          </w:t>
          </w:r>
        </w:p>
      </w:docPartBody>
    </w:docPart>
    <w:docPart>
      <w:docPartPr>
        <w:name w:val="F8F2047E289446C0B27F7738A7B69354"/>
        <w:category>
          <w:name w:val="Général"/>
          <w:gallery w:val="placeholder"/>
        </w:category>
        <w:types>
          <w:type w:val="bbPlcHdr"/>
        </w:types>
        <w:behaviors>
          <w:behavior w:val="content"/>
        </w:behaviors>
        <w:guid w:val="{1FC9D82B-1956-4B52-93A7-306ED3FAFFBD}"/>
      </w:docPartPr>
      <w:docPartBody>
        <w:p w:rsidR="00182BFE" w:rsidRDefault="00182BFE">
          <w:pPr>
            <w:pStyle w:val="F8F2047E289446C0B27F7738A7B69354"/>
          </w:pPr>
          <w:r w:rsidRPr="00164B58">
            <w:rPr>
              <w:rStyle w:val="Textedelespacerserv"/>
            </w:rPr>
            <w:t xml:space="preserve">          </w:t>
          </w:r>
        </w:p>
      </w:docPartBody>
    </w:docPart>
    <w:docPart>
      <w:docPartPr>
        <w:name w:val="016E844AAB544B13A34AAE5373A38C96"/>
        <w:category>
          <w:name w:val="Général"/>
          <w:gallery w:val="placeholder"/>
        </w:category>
        <w:types>
          <w:type w:val="bbPlcHdr"/>
        </w:types>
        <w:behaviors>
          <w:behavior w:val="content"/>
        </w:behaviors>
        <w:guid w:val="{6AA12776-EE9B-4F87-86AD-0453125E4C94}"/>
      </w:docPartPr>
      <w:docPartBody>
        <w:p w:rsidR="00182BFE" w:rsidRDefault="00182BFE">
          <w:pPr>
            <w:pStyle w:val="016E844AAB544B13A34AAE5373A38C96"/>
          </w:pPr>
          <w:r w:rsidRPr="00164B58">
            <w:rPr>
              <w:rStyle w:val="Textedelespacerserv"/>
            </w:rPr>
            <w:t xml:space="preserve">          </w:t>
          </w:r>
        </w:p>
      </w:docPartBody>
    </w:docPart>
    <w:docPart>
      <w:docPartPr>
        <w:name w:val="D4DC8D75BF794061915D7CD0553339D6"/>
        <w:category>
          <w:name w:val="Général"/>
          <w:gallery w:val="placeholder"/>
        </w:category>
        <w:types>
          <w:type w:val="bbPlcHdr"/>
        </w:types>
        <w:behaviors>
          <w:behavior w:val="content"/>
        </w:behaviors>
        <w:guid w:val="{507CE3A4-4879-4BFA-A62E-4DC75CC25928}"/>
      </w:docPartPr>
      <w:docPartBody>
        <w:p w:rsidR="00182BFE" w:rsidRDefault="00182BFE">
          <w:pPr>
            <w:pStyle w:val="D4DC8D75BF794061915D7CD0553339D6"/>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FE"/>
    <w:rsid w:val="00182B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05148DA26E747B59762C4843DDE30BD">
    <w:name w:val="705148DA26E747B59762C4843DDE30BD"/>
  </w:style>
  <w:style w:type="paragraph" w:customStyle="1" w:styleId="CB695917D7504C02B65F0D91EEC1002F">
    <w:name w:val="CB695917D7504C02B65F0D91EEC1002F"/>
  </w:style>
  <w:style w:type="paragraph" w:customStyle="1" w:styleId="CC2E768D29AD4EB28FC905912F82931C">
    <w:name w:val="CC2E768D29AD4EB28FC905912F82931C"/>
  </w:style>
  <w:style w:type="paragraph" w:customStyle="1" w:styleId="489135967F5C40378D8254C0912BC54B">
    <w:name w:val="489135967F5C40378D8254C0912BC54B"/>
  </w:style>
  <w:style w:type="paragraph" w:customStyle="1" w:styleId="798469697EC345798D2C1D43FBA09A4C">
    <w:name w:val="798469697EC345798D2C1D43FBA09A4C"/>
  </w:style>
  <w:style w:type="paragraph" w:customStyle="1" w:styleId="9E2F6E1B4429454198CC743DE55FCEA2">
    <w:name w:val="9E2F6E1B4429454198CC743DE55FCEA2"/>
  </w:style>
  <w:style w:type="paragraph" w:customStyle="1" w:styleId="CAD0F8B7F6DA4D09967873E68708DD1D">
    <w:name w:val="CAD0F8B7F6DA4D09967873E68708DD1D"/>
  </w:style>
  <w:style w:type="paragraph" w:customStyle="1" w:styleId="4894CB0289DC41E188FC5DC5C2C51600">
    <w:name w:val="4894CB0289DC41E188FC5DC5C2C51600"/>
  </w:style>
  <w:style w:type="paragraph" w:customStyle="1" w:styleId="9B3B817B05BE4F32B73BE1201C745E30">
    <w:name w:val="9B3B817B05BE4F32B73BE1201C745E30"/>
  </w:style>
  <w:style w:type="paragraph" w:customStyle="1" w:styleId="293452C8D62D4D52A0C60127C4D1E29E">
    <w:name w:val="293452C8D62D4D52A0C60127C4D1E29E"/>
  </w:style>
  <w:style w:type="paragraph" w:customStyle="1" w:styleId="E5C4F79708A84853B67ED3DF299A8533">
    <w:name w:val="E5C4F79708A84853B67ED3DF299A8533"/>
  </w:style>
  <w:style w:type="paragraph" w:customStyle="1" w:styleId="1CF18403F688429B8B3D21DE0DE41395">
    <w:name w:val="1CF18403F688429B8B3D21DE0DE41395"/>
  </w:style>
  <w:style w:type="paragraph" w:customStyle="1" w:styleId="80EBAB02FFE5478FB3D3EE42EA72E8E5">
    <w:name w:val="80EBAB02FFE5478FB3D3EE42EA72E8E5"/>
  </w:style>
  <w:style w:type="paragraph" w:customStyle="1" w:styleId="9F81762741E34F1CA9BD791E3B48CF07">
    <w:name w:val="9F81762741E34F1CA9BD791E3B48CF07"/>
  </w:style>
  <w:style w:type="paragraph" w:customStyle="1" w:styleId="F58ADB39CF9E4360B405C21843A5CA09">
    <w:name w:val="F58ADB39CF9E4360B405C21843A5CA09"/>
  </w:style>
  <w:style w:type="paragraph" w:customStyle="1" w:styleId="AA58923A62CE42A1B1DC7E2AAFD252B7">
    <w:name w:val="AA58923A62CE42A1B1DC7E2AAFD252B7"/>
  </w:style>
  <w:style w:type="paragraph" w:customStyle="1" w:styleId="9AD3635D02A34C38889A559DB5A40489">
    <w:name w:val="9AD3635D02A34C38889A559DB5A40489"/>
  </w:style>
  <w:style w:type="paragraph" w:customStyle="1" w:styleId="5C40C18BADC54CB696836E1111EF7F83">
    <w:name w:val="5C40C18BADC54CB696836E1111EF7F83"/>
  </w:style>
  <w:style w:type="paragraph" w:customStyle="1" w:styleId="BC1E5972B07641E3A4E3AB3BF3AB8AB4">
    <w:name w:val="BC1E5972B07641E3A4E3AB3BF3AB8AB4"/>
  </w:style>
  <w:style w:type="paragraph" w:customStyle="1" w:styleId="8493CCFCB22A4F6A9EB3568CEE7761E4">
    <w:name w:val="8493CCFCB22A4F6A9EB3568CEE7761E4"/>
  </w:style>
  <w:style w:type="paragraph" w:customStyle="1" w:styleId="1472F707A99841DBA4088E658AC08E18">
    <w:name w:val="1472F707A99841DBA4088E658AC08E18"/>
  </w:style>
  <w:style w:type="paragraph" w:customStyle="1" w:styleId="4FE02DAE7AFF4B05B895AC0D38ABA112">
    <w:name w:val="4FE02DAE7AFF4B05B895AC0D38ABA112"/>
  </w:style>
  <w:style w:type="paragraph" w:customStyle="1" w:styleId="BF86FCBAD362449EA99B59D25A640B6C">
    <w:name w:val="BF86FCBAD362449EA99B59D25A640B6C"/>
  </w:style>
  <w:style w:type="paragraph" w:customStyle="1" w:styleId="D227E7A9767F47FDA3731CEF1DD45AA7">
    <w:name w:val="D227E7A9767F47FDA3731CEF1DD45AA7"/>
  </w:style>
  <w:style w:type="paragraph" w:customStyle="1" w:styleId="972909EBC4A548E792B2C20A7B32C03B">
    <w:name w:val="972909EBC4A548E792B2C20A7B32C03B"/>
  </w:style>
  <w:style w:type="paragraph" w:customStyle="1" w:styleId="ABD7C77013FB4AD7A2121F882253502A">
    <w:name w:val="ABD7C77013FB4AD7A2121F882253502A"/>
  </w:style>
  <w:style w:type="paragraph" w:customStyle="1" w:styleId="A368C0A5D3B049D08914EED2CD30AE35">
    <w:name w:val="A368C0A5D3B049D08914EED2CD30AE35"/>
  </w:style>
  <w:style w:type="paragraph" w:customStyle="1" w:styleId="E2B1EA1891324BEEA9B56139832C6C54">
    <w:name w:val="E2B1EA1891324BEEA9B56139832C6C54"/>
  </w:style>
  <w:style w:type="paragraph" w:customStyle="1" w:styleId="A4EF5C2852E5429DB3C01BCFB33ACA72">
    <w:name w:val="A4EF5C2852E5429DB3C01BCFB33ACA72"/>
  </w:style>
  <w:style w:type="paragraph" w:customStyle="1" w:styleId="6473E6706F8E419EA8C21F6D80D383F3">
    <w:name w:val="6473E6706F8E419EA8C21F6D80D383F3"/>
  </w:style>
  <w:style w:type="paragraph" w:customStyle="1" w:styleId="B7527038059542CF90E495BE0A7BB7AE">
    <w:name w:val="B7527038059542CF90E495BE0A7BB7AE"/>
  </w:style>
  <w:style w:type="paragraph" w:customStyle="1" w:styleId="528F3E022FE74B4D9B06209903F4F514">
    <w:name w:val="528F3E022FE74B4D9B06209903F4F514"/>
  </w:style>
  <w:style w:type="paragraph" w:customStyle="1" w:styleId="E6D6622FE8DA465BA40E551234C514DF">
    <w:name w:val="E6D6622FE8DA465BA40E551234C514DF"/>
  </w:style>
  <w:style w:type="paragraph" w:customStyle="1" w:styleId="7E15F0F003B74BF4947C1333A6C2BEEC">
    <w:name w:val="7E15F0F003B74BF4947C1333A6C2BEEC"/>
  </w:style>
  <w:style w:type="paragraph" w:customStyle="1" w:styleId="4666D709E83C41919CE512FD1F0EE047">
    <w:name w:val="4666D709E83C41919CE512FD1F0EE047"/>
  </w:style>
  <w:style w:type="paragraph" w:customStyle="1" w:styleId="4C81A86A253D4A078A1C224B1E09D90B">
    <w:name w:val="4C81A86A253D4A078A1C224B1E09D90B"/>
  </w:style>
  <w:style w:type="paragraph" w:customStyle="1" w:styleId="1EF06CE3410B4C758B2973244A5D4D0F">
    <w:name w:val="1EF06CE3410B4C758B2973244A5D4D0F"/>
  </w:style>
  <w:style w:type="paragraph" w:customStyle="1" w:styleId="A3CAFF952EBE42C9884A97C6496F96DC">
    <w:name w:val="A3CAFF952EBE42C9884A97C6496F96DC"/>
  </w:style>
  <w:style w:type="paragraph" w:customStyle="1" w:styleId="37776C4B11B541578437CC584BA9E26E">
    <w:name w:val="37776C4B11B541578437CC584BA9E26E"/>
  </w:style>
  <w:style w:type="paragraph" w:customStyle="1" w:styleId="B54B6071804D405AB892BA64BACA86C5">
    <w:name w:val="B54B6071804D405AB892BA64BACA86C5"/>
  </w:style>
  <w:style w:type="paragraph" w:customStyle="1" w:styleId="4DC402BF0B33414D830CB0E57A480E73">
    <w:name w:val="4DC402BF0B33414D830CB0E57A480E73"/>
  </w:style>
  <w:style w:type="paragraph" w:customStyle="1" w:styleId="E14C184811C74363BB1A5862B133D333">
    <w:name w:val="E14C184811C74363BB1A5862B133D333"/>
  </w:style>
  <w:style w:type="paragraph" w:customStyle="1" w:styleId="667C11DC40A4476488CB961B9A563098">
    <w:name w:val="667C11DC40A4476488CB961B9A563098"/>
  </w:style>
  <w:style w:type="paragraph" w:customStyle="1" w:styleId="8AE6640464774B80A35D1C7E37284678">
    <w:name w:val="8AE6640464774B80A35D1C7E37284678"/>
  </w:style>
  <w:style w:type="paragraph" w:customStyle="1" w:styleId="B1237D6FA8D544EC9216CA46A073DDC4">
    <w:name w:val="B1237D6FA8D544EC9216CA46A073DDC4"/>
  </w:style>
  <w:style w:type="paragraph" w:customStyle="1" w:styleId="F2067D03A83D4005BBC383FA4542A6BE">
    <w:name w:val="F2067D03A83D4005BBC383FA4542A6BE"/>
  </w:style>
  <w:style w:type="paragraph" w:customStyle="1" w:styleId="57BA5366496A49578E353EE6872E38BC">
    <w:name w:val="57BA5366496A49578E353EE6872E38BC"/>
  </w:style>
  <w:style w:type="paragraph" w:customStyle="1" w:styleId="E5857EE0E82F47EAAC8D4D11ACE3F3CD">
    <w:name w:val="E5857EE0E82F47EAAC8D4D11ACE3F3CD"/>
  </w:style>
  <w:style w:type="paragraph" w:customStyle="1" w:styleId="35AF2363C896466BBD3E8CCC8B2B2F2D">
    <w:name w:val="35AF2363C896466BBD3E8CCC8B2B2F2D"/>
  </w:style>
  <w:style w:type="paragraph" w:customStyle="1" w:styleId="986EDE4A522E4268931E6C66BFFA3C41">
    <w:name w:val="986EDE4A522E4268931E6C66BFFA3C41"/>
  </w:style>
  <w:style w:type="paragraph" w:customStyle="1" w:styleId="B26E7C008473499E9EB91002E2BD500B">
    <w:name w:val="B26E7C008473499E9EB91002E2BD500B"/>
  </w:style>
  <w:style w:type="paragraph" w:customStyle="1" w:styleId="F8F2047E289446C0B27F7738A7B69354">
    <w:name w:val="F8F2047E289446C0B27F7738A7B69354"/>
  </w:style>
  <w:style w:type="paragraph" w:customStyle="1" w:styleId="016E844AAB544B13A34AAE5373A38C96">
    <w:name w:val="016E844AAB544B13A34AAE5373A38C96"/>
  </w:style>
  <w:style w:type="paragraph" w:customStyle="1" w:styleId="D4DC8D75BF794061915D7CD0553339D6">
    <w:name w:val="D4DC8D75BF794061915D7CD05533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EE4ED2EBE050D4F95B786462F2ACFB0" ma:contentTypeVersion="1" ma:contentTypeDescription="Crée un document." ma:contentTypeScope="" ma:versionID="2ccd8b19d1e4a65ab6ffad86f2a4db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b37976ccd00ec49fd9bc586105ca35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958AF4E2-611C-428B-A928-64BAFAF64B49}">
  <ds:schemaRefs>
    <ds:schemaRef ds:uri="http://schemas.openxmlformats.org/officeDocument/2006/bibliography"/>
  </ds:schemaRefs>
</ds:datastoreItem>
</file>

<file path=customXml/itemProps2.xml><?xml version="1.0" encoding="utf-8"?>
<ds:datastoreItem xmlns:ds="http://schemas.openxmlformats.org/officeDocument/2006/customXml" ds:itemID="{6C365099-72DB-4435-BCA1-DD9EAA0517BE}"/>
</file>

<file path=customXml/itemProps3.xml><?xml version="1.0" encoding="utf-8"?>
<ds:datastoreItem xmlns:ds="http://schemas.openxmlformats.org/officeDocument/2006/customXml" ds:itemID="{76FE55D2-F7AB-4978-93FA-C5BCDE41FBF2}"/>
</file>

<file path=customXml/itemProps4.xml><?xml version="1.0" encoding="utf-8"?>
<ds:datastoreItem xmlns:ds="http://schemas.openxmlformats.org/officeDocument/2006/customXml" ds:itemID="{2721E93C-FB49-4884-B30F-960342724AEE}"/>
</file>

<file path=docProps/app.xml><?xml version="1.0" encoding="utf-8"?>
<Properties xmlns="http://schemas.openxmlformats.org/officeDocument/2006/extended-properties" xmlns:vt="http://schemas.openxmlformats.org/officeDocument/2006/docPropsVTypes">
  <Template>Kogu_Formular_FR_V1 (1).dotx</Template>
  <TotalTime>1</TotalTime>
  <Pages>3</Pages>
  <Words>1290</Words>
  <Characters>7096</Characters>
  <Application>Microsoft Office Word</Application>
  <DocSecurity>4</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Airelle Buff</dc:creator>
  <cp:lastModifiedBy>Maillat Schreyer Isabelle</cp:lastModifiedBy>
  <cp:revision>2</cp:revision>
  <cp:lastPrinted>2019-02-27T15:44:00Z</cp:lastPrinted>
  <dcterms:created xsi:type="dcterms:W3CDTF">2024-03-06T16:04:00Z</dcterms:created>
  <dcterms:modified xsi:type="dcterms:W3CDTF">2024-03-06T16:04:00Z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0x0101002EE4ED2EBE050D4F95B786462F2ACFB0</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Departement">
    <vt:lpwstr/>
  </property>
  <property fmtid="{D5CDD505-2E9C-101B-9397-08002B2CF9AE}" pid="6" name="Type du document">
    <vt:lpwstr/>
  </property>
  <property fmtid="{D5CDD505-2E9C-101B-9397-08002B2CF9AE}" pid="7" name="Acronyme">
    <vt:lpwstr>141;#SCSP|a93f7698-f00b-43af-be66-6ddcc90b4454</vt:lpwstr>
  </property>
</Properties>
</file>